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ED7C" w14:textId="77777777" w:rsidR="003B6895" w:rsidRDefault="003B6895">
      <w:pPr>
        <w:pStyle w:val="a3"/>
        <w:rPr>
          <w:rFonts w:ascii="Times New Roman"/>
          <w:sz w:val="20"/>
        </w:rPr>
      </w:pPr>
    </w:p>
    <w:p w14:paraId="2F0C8AA9" w14:textId="77777777" w:rsidR="003B6895" w:rsidRDefault="003B6895">
      <w:pPr>
        <w:pStyle w:val="a3"/>
        <w:rPr>
          <w:rFonts w:ascii="Times New Roman"/>
          <w:sz w:val="20"/>
        </w:rPr>
      </w:pPr>
    </w:p>
    <w:p w14:paraId="0F303C5B" w14:textId="77777777" w:rsidR="003B6895" w:rsidRDefault="003B6895">
      <w:pPr>
        <w:pStyle w:val="a3"/>
        <w:rPr>
          <w:rFonts w:ascii="Times New Roman"/>
          <w:sz w:val="20"/>
        </w:rPr>
      </w:pPr>
    </w:p>
    <w:p w14:paraId="4888230F" w14:textId="77777777" w:rsidR="003B6895" w:rsidRDefault="003B6895">
      <w:pPr>
        <w:pStyle w:val="a3"/>
        <w:rPr>
          <w:rFonts w:ascii="Times New Roman"/>
          <w:sz w:val="20"/>
        </w:rPr>
      </w:pPr>
    </w:p>
    <w:p w14:paraId="3F5AB4AD" w14:textId="30E28074" w:rsidR="003B6895" w:rsidRPr="00045723" w:rsidRDefault="00297634">
      <w:pPr>
        <w:jc w:val="center"/>
        <w:rPr>
          <w:b/>
          <w:bCs/>
          <w:sz w:val="52"/>
          <w:szCs w:val="52"/>
          <w:lang w:val="en-US"/>
        </w:rPr>
      </w:pPr>
      <w:r>
        <w:rPr>
          <w:b/>
          <w:bCs/>
          <w:noProof/>
          <w:sz w:val="48"/>
          <w:szCs w:val="48"/>
          <w:lang w:val="en-US"/>
        </w:rPr>
        <w:drawing>
          <wp:anchor distT="0" distB="0" distL="114300" distR="114300" simplePos="0" relativeHeight="251679232" behindDoc="1" locked="0" layoutInCell="1" allowOverlap="1" wp14:anchorId="3CD83CD4" wp14:editId="03EC2D57">
            <wp:simplePos x="0" y="0"/>
            <wp:positionH relativeFrom="column">
              <wp:posOffset>155769</wp:posOffset>
            </wp:positionH>
            <wp:positionV relativeFrom="paragraph">
              <wp:posOffset>121561</wp:posOffset>
            </wp:positionV>
            <wp:extent cx="7200000" cy="540000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a:extLst>
                        <a:ext uri="{28A0092B-C50C-407E-A947-70E740481C1C}">
                          <a14:useLocalDpi xmlns:a14="http://schemas.microsoft.com/office/drawing/2010/main" val="0"/>
                        </a:ext>
                      </a:extLst>
                    </a:blip>
                    <a:stretch>
                      <a:fillRect/>
                    </a:stretch>
                  </pic:blipFill>
                  <pic:spPr>
                    <a:xfrm>
                      <a:off x="0" y="0"/>
                      <a:ext cx="7200000" cy="5400000"/>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sz w:val="52"/>
          <w:szCs w:val="52"/>
          <w:lang w:val="en-US"/>
        </w:rPr>
        <w:t>染色</w:t>
      </w:r>
      <w:r w:rsidR="00E236ED" w:rsidRPr="00045723">
        <w:rPr>
          <w:rFonts w:hint="eastAsia"/>
          <w:b/>
          <w:bCs/>
          <w:sz w:val="52"/>
          <w:szCs w:val="52"/>
          <w:lang w:val="en-US"/>
        </w:rPr>
        <w:t>灯</w:t>
      </w:r>
    </w:p>
    <w:p w14:paraId="12B1041C" w14:textId="77777777" w:rsidR="003B6895" w:rsidRPr="0097352B" w:rsidRDefault="003B6895">
      <w:pPr>
        <w:jc w:val="both"/>
        <w:rPr>
          <w:b/>
          <w:bCs/>
          <w:sz w:val="36"/>
          <w:szCs w:val="36"/>
          <w:lang w:val="en-US"/>
        </w:rPr>
      </w:pPr>
    </w:p>
    <w:p w14:paraId="2BF75D2C" w14:textId="77777777" w:rsidR="003B6895" w:rsidRDefault="003B6895">
      <w:pPr>
        <w:jc w:val="both"/>
        <w:rPr>
          <w:b/>
          <w:bCs/>
          <w:sz w:val="36"/>
          <w:szCs w:val="36"/>
          <w:lang w:val="en-US"/>
        </w:rPr>
      </w:pPr>
    </w:p>
    <w:p w14:paraId="4BBE20E6" w14:textId="77777777" w:rsidR="00045723" w:rsidRDefault="00045723">
      <w:pPr>
        <w:jc w:val="both"/>
        <w:rPr>
          <w:b/>
          <w:bCs/>
          <w:sz w:val="36"/>
          <w:szCs w:val="36"/>
          <w:lang w:val="en-US"/>
        </w:rPr>
      </w:pPr>
    </w:p>
    <w:p w14:paraId="5800EF12" w14:textId="77777777" w:rsidR="00045723" w:rsidRDefault="00045723">
      <w:pPr>
        <w:jc w:val="both"/>
        <w:rPr>
          <w:b/>
          <w:bCs/>
          <w:sz w:val="36"/>
          <w:szCs w:val="36"/>
          <w:lang w:val="en-US"/>
        </w:rPr>
      </w:pPr>
    </w:p>
    <w:p w14:paraId="36E06560" w14:textId="368FBE13" w:rsidR="00045723" w:rsidRDefault="00045723">
      <w:pPr>
        <w:jc w:val="both"/>
        <w:rPr>
          <w:b/>
          <w:bCs/>
          <w:sz w:val="36"/>
          <w:szCs w:val="36"/>
          <w:lang w:val="en-US"/>
        </w:rPr>
      </w:pPr>
    </w:p>
    <w:p w14:paraId="437B9D18" w14:textId="7846726A" w:rsidR="00CA296F" w:rsidRDefault="00CA296F">
      <w:pPr>
        <w:jc w:val="both"/>
        <w:rPr>
          <w:b/>
          <w:bCs/>
          <w:sz w:val="36"/>
          <w:szCs w:val="36"/>
          <w:lang w:val="en-US"/>
        </w:rPr>
      </w:pPr>
    </w:p>
    <w:p w14:paraId="41A03E66" w14:textId="4E4A123C" w:rsidR="00CA296F" w:rsidRDefault="00CA296F" w:rsidP="00CA296F">
      <w:pPr>
        <w:tabs>
          <w:tab w:val="left" w:pos="7000"/>
        </w:tabs>
        <w:jc w:val="both"/>
        <w:rPr>
          <w:b/>
          <w:bCs/>
          <w:sz w:val="36"/>
          <w:szCs w:val="36"/>
          <w:lang w:val="en-US"/>
        </w:rPr>
      </w:pPr>
      <w:r>
        <w:rPr>
          <w:b/>
          <w:bCs/>
          <w:sz w:val="36"/>
          <w:szCs w:val="36"/>
          <w:lang w:val="en-US"/>
        </w:rPr>
        <w:tab/>
      </w:r>
    </w:p>
    <w:p w14:paraId="389424A8" w14:textId="264F146E" w:rsidR="00CA296F" w:rsidRDefault="00CA296F">
      <w:pPr>
        <w:jc w:val="both"/>
        <w:rPr>
          <w:b/>
          <w:bCs/>
          <w:sz w:val="36"/>
          <w:szCs w:val="36"/>
          <w:lang w:val="en-US"/>
        </w:rPr>
      </w:pPr>
    </w:p>
    <w:p w14:paraId="42CF79CE" w14:textId="2C80B65E" w:rsidR="00CA296F" w:rsidRDefault="00CA296F">
      <w:pPr>
        <w:jc w:val="both"/>
        <w:rPr>
          <w:b/>
          <w:bCs/>
          <w:sz w:val="36"/>
          <w:szCs w:val="36"/>
          <w:lang w:val="en-US"/>
        </w:rPr>
      </w:pPr>
    </w:p>
    <w:p w14:paraId="60E10884" w14:textId="34109E06" w:rsidR="00CA296F" w:rsidRDefault="00CA296F">
      <w:pPr>
        <w:jc w:val="both"/>
        <w:rPr>
          <w:b/>
          <w:bCs/>
          <w:sz w:val="36"/>
          <w:szCs w:val="36"/>
          <w:lang w:val="en-US"/>
        </w:rPr>
      </w:pPr>
    </w:p>
    <w:p w14:paraId="7C8B1F7F" w14:textId="00444ABE" w:rsidR="00CA296F" w:rsidRDefault="00CA296F">
      <w:pPr>
        <w:jc w:val="both"/>
        <w:rPr>
          <w:b/>
          <w:bCs/>
          <w:sz w:val="36"/>
          <w:szCs w:val="36"/>
          <w:lang w:val="en-US"/>
        </w:rPr>
      </w:pPr>
    </w:p>
    <w:p w14:paraId="56F41B63" w14:textId="6DCB7FED" w:rsidR="00CA296F" w:rsidRDefault="00CA296F">
      <w:pPr>
        <w:jc w:val="both"/>
        <w:rPr>
          <w:b/>
          <w:bCs/>
          <w:sz w:val="36"/>
          <w:szCs w:val="36"/>
          <w:lang w:val="en-US"/>
        </w:rPr>
      </w:pPr>
    </w:p>
    <w:p w14:paraId="2BCF645D" w14:textId="77777777" w:rsidR="00CA296F" w:rsidRDefault="00CA296F">
      <w:pPr>
        <w:jc w:val="both"/>
        <w:rPr>
          <w:rFonts w:hint="eastAsia"/>
          <w:b/>
          <w:bCs/>
          <w:sz w:val="36"/>
          <w:szCs w:val="36"/>
          <w:lang w:val="en-US"/>
        </w:rPr>
      </w:pPr>
    </w:p>
    <w:p w14:paraId="599DD390" w14:textId="1BF7DBA5" w:rsidR="003B6895" w:rsidRDefault="003B6895">
      <w:pPr>
        <w:jc w:val="both"/>
        <w:rPr>
          <w:b/>
          <w:bCs/>
          <w:sz w:val="36"/>
          <w:szCs w:val="36"/>
          <w:lang w:val="en-US"/>
        </w:rPr>
      </w:pPr>
    </w:p>
    <w:p w14:paraId="0EB21453" w14:textId="77777777" w:rsidR="00CA296F" w:rsidRDefault="00CA296F">
      <w:pPr>
        <w:jc w:val="both"/>
        <w:rPr>
          <w:rFonts w:hint="eastAsia"/>
          <w:b/>
          <w:bCs/>
          <w:sz w:val="36"/>
          <w:szCs w:val="36"/>
          <w:lang w:val="en-US"/>
        </w:rPr>
      </w:pPr>
    </w:p>
    <w:p w14:paraId="16CA244A" w14:textId="2E22DED3" w:rsidR="003B6895" w:rsidRDefault="003B6895" w:rsidP="00CA296F">
      <w:pPr>
        <w:jc w:val="both"/>
        <w:rPr>
          <w:rFonts w:hint="eastAsia"/>
          <w:b/>
          <w:bCs/>
          <w:sz w:val="36"/>
          <w:szCs w:val="36"/>
          <w:lang w:val="en-US"/>
        </w:rPr>
      </w:pPr>
    </w:p>
    <w:p w14:paraId="63DEF0B7" w14:textId="77777777" w:rsidR="003B6895" w:rsidRPr="00704CE8" w:rsidRDefault="00E236ED" w:rsidP="00704CE8">
      <w:pPr>
        <w:jc w:val="center"/>
        <w:rPr>
          <w:rFonts w:eastAsiaTheme="minorEastAsia"/>
          <w:b/>
          <w:bCs/>
          <w:lang w:val="en-US"/>
        </w:rPr>
      </w:pPr>
      <w:r>
        <w:rPr>
          <w:rFonts w:hint="eastAsia"/>
          <w:b/>
          <w:bCs/>
          <w:sz w:val="36"/>
          <w:szCs w:val="36"/>
          <w:lang w:val="en-US"/>
        </w:rPr>
        <w:t>使用说明书</w:t>
      </w:r>
    </w:p>
    <w:p w14:paraId="7AC58168" w14:textId="77777777" w:rsidR="00704CE8" w:rsidRDefault="00704CE8"/>
    <w:p w14:paraId="06026653" w14:textId="77777777" w:rsidR="003B6895" w:rsidRDefault="00E236ED">
      <w:pPr>
        <w:ind w:firstLineChars="500" w:firstLine="1600"/>
        <w:jc w:val="both"/>
        <w:rPr>
          <w:sz w:val="28"/>
          <w:szCs w:val="28"/>
          <w:lang w:val="en-US"/>
        </w:rPr>
      </w:pPr>
      <w:r>
        <w:rPr>
          <w:rFonts w:hint="eastAsia"/>
          <w:sz w:val="32"/>
          <w:szCs w:val="32"/>
        </w:rPr>
        <w:t>致用户</w:t>
      </w:r>
      <w:r>
        <w:rPr>
          <w:rFonts w:hint="eastAsia"/>
          <w:sz w:val="32"/>
          <w:szCs w:val="32"/>
          <w:lang w:val="en-US"/>
        </w:rPr>
        <w:t>:</w:t>
      </w:r>
      <w:r>
        <w:rPr>
          <w:rFonts w:hint="eastAsia"/>
          <w:sz w:val="28"/>
          <w:szCs w:val="28"/>
        </w:rPr>
        <w:t>感谢您购买</w:t>
      </w:r>
      <w:r>
        <w:rPr>
          <w:rFonts w:hint="eastAsia"/>
          <w:sz w:val="28"/>
          <w:szCs w:val="28"/>
          <w:lang w:val="en-US"/>
        </w:rPr>
        <w:t>ROLED</w:t>
      </w:r>
      <w:r w:rsidR="0097352B">
        <w:rPr>
          <w:rFonts w:hint="eastAsia"/>
          <w:sz w:val="28"/>
          <w:szCs w:val="28"/>
          <w:lang w:val="en-US"/>
        </w:rPr>
        <w:t>S</w:t>
      </w:r>
      <w:r>
        <w:rPr>
          <w:rFonts w:hint="eastAsia"/>
          <w:sz w:val="28"/>
          <w:szCs w:val="28"/>
          <w:lang w:val="en-US"/>
        </w:rPr>
        <w:t>的产品，使用前请仔细阅读本说明书</w:t>
      </w:r>
    </w:p>
    <w:p w14:paraId="251C353A" w14:textId="77777777" w:rsidR="003B6895" w:rsidRDefault="00E236ED">
      <w:pPr>
        <w:jc w:val="center"/>
        <w:rPr>
          <w:sz w:val="28"/>
          <w:szCs w:val="28"/>
          <w:lang w:val="en-US"/>
        </w:rPr>
      </w:pPr>
      <w:r>
        <w:rPr>
          <w:rFonts w:hint="eastAsia"/>
          <w:sz w:val="28"/>
          <w:szCs w:val="28"/>
          <w:lang w:val="en-US"/>
        </w:rPr>
        <w:t>请您保留本说明书作为日后参考。</w:t>
      </w:r>
    </w:p>
    <w:p w14:paraId="4632B8F4" w14:textId="77777777" w:rsidR="003B6895" w:rsidRDefault="00E236ED">
      <w:pPr>
        <w:jc w:val="center"/>
        <w:rPr>
          <w:sz w:val="28"/>
          <w:szCs w:val="28"/>
          <w:lang w:val="en-US"/>
        </w:rPr>
      </w:pPr>
      <w:r>
        <w:rPr>
          <w:rFonts w:hint="eastAsia"/>
          <w:sz w:val="28"/>
          <w:szCs w:val="28"/>
          <w:lang w:val="en-US"/>
        </w:rPr>
        <w:t>请严格按照说明书进行安装。</w:t>
      </w:r>
    </w:p>
    <w:p w14:paraId="22EE3C0A" w14:textId="77777777" w:rsidR="003B6895" w:rsidRDefault="003B6895">
      <w:pPr>
        <w:jc w:val="both"/>
        <w:rPr>
          <w:sz w:val="36"/>
          <w:szCs w:val="36"/>
        </w:rPr>
      </w:pPr>
    </w:p>
    <w:p w14:paraId="2882057B" w14:textId="77777777" w:rsidR="003B6895" w:rsidRDefault="00E236ED">
      <w:pPr>
        <w:ind w:firstLineChars="500" w:firstLine="2200"/>
        <w:jc w:val="both"/>
        <w:rPr>
          <w:sz w:val="44"/>
          <w:szCs w:val="44"/>
        </w:rPr>
      </w:pPr>
      <w:r>
        <w:rPr>
          <w:rFonts w:hint="eastAsia"/>
          <w:sz w:val="44"/>
          <w:szCs w:val="44"/>
        </w:rPr>
        <w:t>杭州罗莱迪思科技股份有限公司</w:t>
      </w:r>
    </w:p>
    <w:p w14:paraId="1F18FBDA" w14:textId="77777777" w:rsidR="003B6895" w:rsidRDefault="00E236ED">
      <w:pPr>
        <w:ind w:firstLineChars="500" w:firstLine="2200"/>
        <w:jc w:val="both"/>
        <w:rPr>
          <w:sz w:val="44"/>
          <w:szCs w:val="44"/>
        </w:rPr>
      </w:pPr>
      <w:r>
        <w:rPr>
          <w:noProof/>
          <w:sz w:val="44"/>
          <w:szCs w:val="44"/>
          <w:lang w:val="en-US" w:bidi="ar-SA"/>
        </w:rPr>
        <w:drawing>
          <wp:anchor distT="0" distB="0" distL="114300" distR="114300" simplePos="0" relativeHeight="251649536" behindDoc="1" locked="0" layoutInCell="1" allowOverlap="1" wp14:anchorId="628E2A52" wp14:editId="02FA7C7C">
            <wp:simplePos x="0" y="0"/>
            <wp:positionH relativeFrom="column">
              <wp:posOffset>746125</wp:posOffset>
            </wp:positionH>
            <wp:positionV relativeFrom="paragraph">
              <wp:posOffset>123825</wp:posOffset>
            </wp:positionV>
            <wp:extent cx="572135" cy="511810"/>
            <wp:effectExtent l="0" t="0" r="18415" b="254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0"/>
                    <a:stretch>
                      <a:fillRect/>
                    </a:stretch>
                  </pic:blipFill>
                  <pic:spPr>
                    <a:xfrm>
                      <a:off x="0" y="0"/>
                      <a:ext cx="572135" cy="511810"/>
                    </a:xfrm>
                    <a:prstGeom prst="rect">
                      <a:avLst/>
                    </a:prstGeom>
                    <a:noFill/>
                    <a:ln>
                      <a:noFill/>
                    </a:ln>
                  </pic:spPr>
                </pic:pic>
              </a:graphicData>
            </a:graphic>
          </wp:anchor>
        </w:drawing>
      </w:r>
    </w:p>
    <w:p w14:paraId="1C82AE91" w14:textId="77777777" w:rsidR="003B6895" w:rsidRDefault="00E236ED">
      <w:pPr>
        <w:ind w:firstLineChars="800" w:firstLine="2240"/>
        <w:jc w:val="both"/>
        <w:rPr>
          <w:rFonts w:ascii="黑体" w:eastAsia="黑体"/>
          <w:sz w:val="24"/>
        </w:rPr>
        <w:sectPr w:rsidR="003B6895">
          <w:headerReference w:type="even" r:id="rId11"/>
          <w:headerReference w:type="default" r:id="rId12"/>
          <w:footerReference w:type="default" r:id="rId13"/>
          <w:type w:val="continuous"/>
          <w:pgSz w:w="11910" w:h="16840"/>
          <w:pgMar w:top="1580" w:right="500" w:bottom="280" w:left="580" w:header="720" w:footer="720" w:gutter="0"/>
          <w:cols w:space="720"/>
        </w:sectPr>
      </w:pPr>
      <w:r>
        <w:rPr>
          <w:rFonts w:hint="eastAsia"/>
          <w:sz w:val="28"/>
          <w:szCs w:val="28"/>
          <w:lang w:val="en-US"/>
        </w:rPr>
        <w:t>敬告，若安装不当，易引起坠落，触电事故发生！！</w:t>
      </w:r>
    </w:p>
    <w:p w14:paraId="5C6FB861" w14:textId="77777777" w:rsidR="003B6895" w:rsidRDefault="003B6895">
      <w:pPr>
        <w:pStyle w:val="a3"/>
        <w:spacing w:before="11"/>
        <w:rPr>
          <w:rFonts w:ascii="黑体"/>
          <w:sz w:val="9"/>
        </w:rPr>
      </w:pPr>
    </w:p>
    <w:p w14:paraId="45015AEC" w14:textId="77777777" w:rsidR="003B6895" w:rsidRPr="00FB2F80" w:rsidRDefault="00E236ED" w:rsidP="00FB2F80">
      <w:pPr>
        <w:jc w:val="center"/>
        <w:rPr>
          <w:b/>
          <w:sz w:val="28"/>
          <w:szCs w:val="28"/>
        </w:rPr>
      </w:pPr>
      <w:bookmarkStart w:id="0" w:name="_Toc31712"/>
      <w:r w:rsidRPr="00FB2F80">
        <w:rPr>
          <w:b/>
          <w:sz w:val="28"/>
          <w:szCs w:val="28"/>
        </w:rPr>
        <w:t>目录</w:t>
      </w:r>
      <w:bookmarkEnd w:id="0"/>
    </w:p>
    <w:sdt>
      <w:sdtPr>
        <w:rPr>
          <w:sz w:val="21"/>
        </w:rPr>
        <w:id w:val="147460247"/>
        <w:docPartObj>
          <w:docPartGallery w:val="Table of Contents"/>
          <w:docPartUnique/>
        </w:docPartObj>
      </w:sdtPr>
      <w:sdtEndPr>
        <w:rPr>
          <w:rFonts w:ascii="Calibri" w:eastAsia="Calibri"/>
          <w:sz w:val="22"/>
        </w:rPr>
      </w:sdtEndPr>
      <w:sdtContent>
        <w:p w14:paraId="6009E8F9" w14:textId="77777777" w:rsidR="007D397C" w:rsidRDefault="007D397C">
          <w:pPr>
            <w:jc w:val="center"/>
          </w:pPr>
        </w:p>
        <w:p w14:paraId="6B72B332" w14:textId="268093EA" w:rsidR="00360F49" w:rsidRDefault="00235456">
          <w:pPr>
            <w:pStyle w:val="TOC1"/>
            <w:tabs>
              <w:tab w:val="right" w:leader="dot" w:pos="10820"/>
            </w:tabs>
            <w:rPr>
              <w:rFonts w:eastAsiaTheme="minorEastAsia" w:cstheme="minorBidi"/>
              <w:b w:val="0"/>
              <w:bCs w:val="0"/>
              <w:caps w:val="0"/>
              <w:noProof/>
              <w:kern w:val="2"/>
              <w:sz w:val="21"/>
              <w:szCs w:val="22"/>
              <w:lang w:val="en-US" w:bidi="ar-SA"/>
            </w:rPr>
          </w:pPr>
          <w:r>
            <w:rPr>
              <w:rFonts w:ascii="Calibri" w:eastAsia="Calibri"/>
              <w:b w:val="0"/>
              <w:bCs w:val="0"/>
              <w:caps w:val="0"/>
            </w:rPr>
            <w:fldChar w:fldCharType="begin"/>
          </w:r>
          <w:r w:rsidR="00A33B1A">
            <w:rPr>
              <w:rFonts w:ascii="Calibri" w:eastAsia="Calibri"/>
              <w:b w:val="0"/>
              <w:bCs w:val="0"/>
              <w:caps w:val="0"/>
            </w:rPr>
            <w:instrText xml:space="preserve"> TOC \o "1-2" \h \z \u </w:instrText>
          </w:r>
          <w:r>
            <w:rPr>
              <w:rFonts w:ascii="Calibri" w:eastAsia="Calibri"/>
              <w:b w:val="0"/>
              <w:bCs w:val="0"/>
              <w:caps w:val="0"/>
            </w:rPr>
            <w:fldChar w:fldCharType="separate"/>
          </w:r>
          <w:hyperlink w:anchor="_Toc107321481" w:history="1">
            <w:r w:rsidR="00360F49" w:rsidRPr="00A13100">
              <w:rPr>
                <w:rStyle w:val="af1"/>
                <w:noProof/>
              </w:rPr>
              <w:t>安全警告信息</w:t>
            </w:r>
            <w:r w:rsidR="00360F49">
              <w:rPr>
                <w:noProof/>
                <w:webHidden/>
              </w:rPr>
              <w:tab/>
            </w:r>
            <w:r w:rsidR="00360F49">
              <w:rPr>
                <w:noProof/>
                <w:webHidden/>
              </w:rPr>
              <w:fldChar w:fldCharType="begin"/>
            </w:r>
            <w:r w:rsidR="00360F49">
              <w:rPr>
                <w:noProof/>
                <w:webHidden/>
              </w:rPr>
              <w:instrText xml:space="preserve"> PAGEREF _Toc107321481 \h </w:instrText>
            </w:r>
            <w:r w:rsidR="00360F49">
              <w:rPr>
                <w:noProof/>
                <w:webHidden/>
              </w:rPr>
            </w:r>
            <w:r w:rsidR="00360F49">
              <w:rPr>
                <w:noProof/>
                <w:webHidden/>
              </w:rPr>
              <w:fldChar w:fldCharType="separate"/>
            </w:r>
            <w:r w:rsidR="00AF2150">
              <w:rPr>
                <w:noProof/>
                <w:webHidden/>
              </w:rPr>
              <w:t>1</w:t>
            </w:r>
            <w:r w:rsidR="00360F49">
              <w:rPr>
                <w:noProof/>
                <w:webHidden/>
              </w:rPr>
              <w:fldChar w:fldCharType="end"/>
            </w:r>
          </w:hyperlink>
        </w:p>
        <w:p w14:paraId="2A5167D9" w14:textId="5022CF76"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82" w:history="1">
            <w:r w:rsidR="00360F49" w:rsidRPr="00A13100">
              <w:rPr>
                <w:rStyle w:val="af1"/>
                <w:noProof/>
              </w:rPr>
              <w:t>常用指引</w:t>
            </w:r>
            <w:r w:rsidR="00360F49">
              <w:rPr>
                <w:noProof/>
                <w:webHidden/>
              </w:rPr>
              <w:tab/>
            </w:r>
            <w:r w:rsidR="00360F49">
              <w:rPr>
                <w:noProof/>
                <w:webHidden/>
              </w:rPr>
              <w:fldChar w:fldCharType="begin"/>
            </w:r>
            <w:r w:rsidR="00360F49">
              <w:rPr>
                <w:noProof/>
                <w:webHidden/>
              </w:rPr>
              <w:instrText xml:space="preserve"> PAGEREF _Toc107321482 \h </w:instrText>
            </w:r>
            <w:r w:rsidR="00360F49">
              <w:rPr>
                <w:noProof/>
                <w:webHidden/>
              </w:rPr>
            </w:r>
            <w:r w:rsidR="00360F49">
              <w:rPr>
                <w:noProof/>
                <w:webHidden/>
              </w:rPr>
              <w:fldChar w:fldCharType="separate"/>
            </w:r>
            <w:r w:rsidR="00AF2150">
              <w:rPr>
                <w:noProof/>
                <w:webHidden/>
              </w:rPr>
              <w:t>2</w:t>
            </w:r>
            <w:r w:rsidR="00360F49">
              <w:rPr>
                <w:noProof/>
                <w:webHidden/>
              </w:rPr>
              <w:fldChar w:fldCharType="end"/>
            </w:r>
          </w:hyperlink>
        </w:p>
        <w:p w14:paraId="1009ABDA" w14:textId="0EE9E5A9"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83" w:history="1">
            <w:r w:rsidR="00360F49" w:rsidRPr="00A13100">
              <w:rPr>
                <w:rStyle w:val="af1"/>
                <w:noProof/>
              </w:rPr>
              <w:t>灯具包装附件</w:t>
            </w:r>
            <w:r w:rsidR="00360F49">
              <w:rPr>
                <w:noProof/>
                <w:webHidden/>
              </w:rPr>
              <w:tab/>
            </w:r>
            <w:r w:rsidR="00360F49">
              <w:rPr>
                <w:noProof/>
                <w:webHidden/>
              </w:rPr>
              <w:fldChar w:fldCharType="begin"/>
            </w:r>
            <w:r w:rsidR="00360F49">
              <w:rPr>
                <w:noProof/>
                <w:webHidden/>
              </w:rPr>
              <w:instrText xml:space="preserve"> PAGEREF _Toc107321483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5E1290A0" w14:textId="5A2B281B"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84" w:history="1">
            <w:r w:rsidR="00360F49" w:rsidRPr="00A13100">
              <w:rPr>
                <w:rStyle w:val="af1"/>
                <w:noProof/>
              </w:rPr>
              <w:t>产品简介</w:t>
            </w:r>
            <w:r w:rsidR="00360F49">
              <w:rPr>
                <w:noProof/>
                <w:webHidden/>
              </w:rPr>
              <w:tab/>
            </w:r>
            <w:r w:rsidR="00360F49">
              <w:rPr>
                <w:noProof/>
                <w:webHidden/>
              </w:rPr>
              <w:fldChar w:fldCharType="begin"/>
            </w:r>
            <w:r w:rsidR="00360F49">
              <w:rPr>
                <w:noProof/>
                <w:webHidden/>
              </w:rPr>
              <w:instrText xml:space="preserve"> PAGEREF _Toc107321484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9434071" w14:textId="7651C134"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85" w:history="1">
            <w:r w:rsidR="00360F49" w:rsidRPr="00A13100">
              <w:rPr>
                <w:rStyle w:val="af1"/>
                <w:noProof/>
                <w:lang w:val="en-US"/>
              </w:rPr>
              <w:t>外观尺寸图</w:t>
            </w:r>
            <w:r w:rsidR="00360F49">
              <w:rPr>
                <w:noProof/>
                <w:webHidden/>
              </w:rPr>
              <w:tab/>
            </w:r>
            <w:r w:rsidR="00360F49">
              <w:rPr>
                <w:noProof/>
                <w:webHidden/>
              </w:rPr>
              <w:fldChar w:fldCharType="begin"/>
            </w:r>
            <w:r w:rsidR="00360F49">
              <w:rPr>
                <w:noProof/>
                <w:webHidden/>
              </w:rPr>
              <w:instrText xml:space="preserve"> PAGEREF _Toc107321485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740BDB41" w14:textId="445A4156"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86" w:history="1">
            <w:r w:rsidR="00360F49" w:rsidRPr="00A13100">
              <w:rPr>
                <w:rStyle w:val="af1"/>
                <w:noProof/>
                <w:lang w:val="en-US"/>
              </w:rPr>
              <w:t>安装孔位图</w:t>
            </w:r>
            <w:r w:rsidR="00360F49">
              <w:rPr>
                <w:noProof/>
                <w:webHidden/>
              </w:rPr>
              <w:tab/>
            </w:r>
            <w:r w:rsidR="00360F49">
              <w:rPr>
                <w:noProof/>
                <w:webHidden/>
              </w:rPr>
              <w:fldChar w:fldCharType="begin"/>
            </w:r>
            <w:r w:rsidR="00360F49">
              <w:rPr>
                <w:noProof/>
                <w:webHidden/>
              </w:rPr>
              <w:instrText xml:space="preserve"> PAGEREF _Toc107321486 \h </w:instrText>
            </w:r>
            <w:r w:rsidR="00360F49">
              <w:rPr>
                <w:noProof/>
                <w:webHidden/>
              </w:rPr>
            </w:r>
            <w:r w:rsidR="00360F49">
              <w:rPr>
                <w:noProof/>
                <w:webHidden/>
              </w:rPr>
              <w:fldChar w:fldCharType="separate"/>
            </w:r>
            <w:r w:rsidR="00AF2150">
              <w:rPr>
                <w:noProof/>
                <w:webHidden/>
              </w:rPr>
              <w:t>3</w:t>
            </w:r>
            <w:r w:rsidR="00360F49">
              <w:rPr>
                <w:noProof/>
                <w:webHidden/>
              </w:rPr>
              <w:fldChar w:fldCharType="end"/>
            </w:r>
          </w:hyperlink>
        </w:p>
        <w:p w14:paraId="05E75343" w14:textId="1137CA78"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87" w:history="1">
            <w:r w:rsidR="00360F49" w:rsidRPr="00A13100">
              <w:rPr>
                <w:rStyle w:val="af1"/>
                <w:noProof/>
              </w:rPr>
              <w:t>包装运输</w:t>
            </w:r>
            <w:r w:rsidR="00360F49">
              <w:rPr>
                <w:noProof/>
                <w:webHidden/>
              </w:rPr>
              <w:tab/>
            </w:r>
            <w:r w:rsidR="00360F49">
              <w:rPr>
                <w:noProof/>
                <w:webHidden/>
              </w:rPr>
              <w:fldChar w:fldCharType="begin"/>
            </w:r>
            <w:r w:rsidR="00360F49">
              <w:rPr>
                <w:noProof/>
                <w:webHidden/>
              </w:rPr>
              <w:instrText xml:space="preserve"> PAGEREF _Toc107321487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1671F48E" w14:textId="6DDC942F"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88" w:history="1">
            <w:r w:rsidR="00360F49" w:rsidRPr="00A13100">
              <w:rPr>
                <w:rStyle w:val="af1"/>
                <w:noProof/>
              </w:rPr>
              <w:t>拆卸包装</w:t>
            </w:r>
            <w:r w:rsidR="00360F49">
              <w:rPr>
                <w:noProof/>
                <w:webHidden/>
              </w:rPr>
              <w:tab/>
            </w:r>
            <w:r w:rsidR="00360F49">
              <w:rPr>
                <w:noProof/>
                <w:webHidden/>
              </w:rPr>
              <w:fldChar w:fldCharType="begin"/>
            </w:r>
            <w:r w:rsidR="00360F49">
              <w:rPr>
                <w:noProof/>
                <w:webHidden/>
              </w:rPr>
              <w:instrText xml:space="preserve"> PAGEREF _Toc107321488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2CBF9C71" w14:textId="6F596C6F"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89" w:history="1">
            <w:r w:rsidR="00360F49" w:rsidRPr="00A13100">
              <w:rPr>
                <w:rStyle w:val="af1"/>
                <w:noProof/>
              </w:rPr>
              <w:t>设备包装</w:t>
            </w:r>
            <w:r w:rsidR="00360F49">
              <w:rPr>
                <w:noProof/>
                <w:webHidden/>
              </w:rPr>
              <w:tab/>
            </w:r>
            <w:r w:rsidR="00360F49">
              <w:rPr>
                <w:noProof/>
                <w:webHidden/>
              </w:rPr>
              <w:fldChar w:fldCharType="begin"/>
            </w:r>
            <w:r w:rsidR="00360F49">
              <w:rPr>
                <w:noProof/>
                <w:webHidden/>
              </w:rPr>
              <w:instrText xml:space="preserve"> PAGEREF _Toc107321489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DE15F03" w14:textId="6180CBC0"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90" w:history="1">
            <w:r w:rsidR="00360F49" w:rsidRPr="00A13100">
              <w:rPr>
                <w:rStyle w:val="af1"/>
                <w:noProof/>
              </w:rPr>
              <w:t>电源、信号连接</w:t>
            </w:r>
            <w:r w:rsidR="00360F49">
              <w:rPr>
                <w:noProof/>
                <w:webHidden/>
              </w:rPr>
              <w:tab/>
            </w:r>
            <w:r w:rsidR="00360F49">
              <w:rPr>
                <w:noProof/>
                <w:webHidden/>
              </w:rPr>
              <w:fldChar w:fldCharType="begin"/>
            </w:r>
            <w:r w:rsidR="00360F49">
              <w:rPr>
                <w:noProof/>
                <w:webHidden/>
              </w:rPr>
              <w:instrText xml:space="preserve"> PAGEREF _Toc107321490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A06C643" w14:textId="42671B2C"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1" w:history="1">
            <w:r w:rsidR="00360F49" w:rsidRPr="00A13100">
              <w:rPr>
                <w:rStyle w:val="af1"/>
                <w:noProof/>
              </w:rPr>
              <w:t>电源连接</w:t>
            </w:r>
            <w:r w:rsidR="00360F49">
              <w:rPr>
                <w:noProof/>
                <w:webHidden/>
              </w:rPr>
              <w:tab/>
            </w:r>
            <w:r w:rsidR="00360F49">
              <w:rPr>
                <w:noProof/>
                <w:webHidden/>
              </w:rPr>
              <w:fldChar w:fldCharType="begin"/>
            </w:r>
            <w:r w:rsidR="00360F49">
              <w:rPr>
                <w:noProof/>
                <w:webHidden/>
              </w:rPr>
              <w:instrText xml:space="preserve"> PAGEREF _Toc107321491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50F0DFD1" w14:textId="389E2A94"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2" w:history="1">
            <w:r w:rsidR="00360F49" w:rsidRPr="00A13100">
              <w:rPr>
                <w:rStyle w:val="af1"/>
                <w:noProof/>
              </w:rPr>
              <w:t>信号连接</w:t>
            </w:r>
            <w:r w:rsidR="00360F49">
              <w:rPr>
                <w:noProof/>
                <w:webHidden/>
              </w:rPr>
              <w:tab/>
            </w:r>
            <w:r w:rsidR="00360F49">
              <w:rPr>
                <w:noProof/>
                <w:webHidden/>
              </w:rPr>
              <w:fldChar w:fldCharType="begin"/>
            </w:r>
            <w:r w:rsidR="00360F49">
              <w:rPr>
                <w:noProof/>
                <w:webHidden/>
              </w:rPr>
              <w:instrText xml:space="preserve"> PAGEREF _Toc107321492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3C728D8" w14:textId="37EABE8F"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3" w:history="1">
            <w:r w:rsidR="00360F49" w:rsidRPr="00A13100">
              <w:rPr>
                <w:rStyle w:val="af1"/>
                <w:noProof/>
              </w:rPr>
              <w:t>设备状态检验</w:t>
            </w:r>
            <w:r w:rsidR="00360F49">
              <w:rPr>
                <w:noProof/>
                <w:webHidden/>
              </w:rPr>
              <w:tab/>
            </w:r>
            <w:r w:rsidR="00360F49">
              <w:rPr>
                <w:noProof/>
                <w:webHidden/>
              </w:rPr>
              <w:fldChar w:fldCharType="begin"/>
            </w:r>
            <w:r w:rsidR="00360F49">
              <w:rPr>
                <w:noProof/>
                <w:webHidden/>
              </w:rPr>
              <w:instrText xml:space="preserve"> PAGEREF _Toc107321493 \h </w:instrText>
            </w:r>
            <w:r w:rsidR="00360F49">
              <w:rPr>
                <w:noProof/>
                <w:webHidden/>
              </w:rPr>
            </w:r>
            <w:r w:rsidR="00360F49">
              <w:rPr>
                <w:noProof/>
                <w:webHidden/>
              </w:rPr>
              <w:fldChar w:fldCharType="separate"/>
            </w:r>
            <w:r w:rsidR="00AF2150">
              <w:rPr>
                <w:noProof/>
                <w:webHidden/>
              </w:rPr>
              <w:t>4</w:t>
            </w:r>
            <w:r w:rsidR="00360F49">
              <w:rPr>
                <w:noProof/>
                <w:webHidden/>
              </w:rPr>
              <w:fldChar w:fldCharType="end"/>
            </w:r>
          </w:hyperlink>
        </w:p>
        <w:p w14:paraId="4A76D117" w14:textId="0647DE57"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94" w:history="1">
            <w:r w:rsidR="00360F49" w:rsidRPr="00A13100">
              <w:rPr>
                <w:rStyle w:val="af1"/>
                <w:noProof/>
              </w:rPr>
              <w:t>控制面板</w:t>
            </w:r>
            <w:r w:rsidR="00360F49">
              <w:rPr>
                <w:noProof/>
                <w:webHidden/>
              </w:rPr>
              <w:tab/>
            </w:r>
            <w:r w:rsidR="00360F49">
              <w:rPr>
                <w:noProof/>
                <w:webHidden/>
              </w:rPr>
              <w:fldChar w:fldCharType="begin"/>
            </w:r>
            <w:r w:rsidR="00360F49">
              <w:rPr>
                <w:noProof/>
                <w:webHidden/>
              </w:rPr>
              <w:instrText xml:space="preserve"> PAGEREF _Toc107321494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4B404B67" w14:textId="665A7C53"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5" w:history="1">
            <w:r w:rsidR="00360F49" w:rsidRPr="00A13100">
              <w:rPr>
                <w:rStyle w:val="af1"/>
                <w:noProof/>
              </w:rPr>
              <w:t>按键说明</w:t>
            </w:r>
            <w:r w:rsidR="00360F49">
              <w:rPr>
                <w:noProof/>
                <w:webHidden/>
              </w:rPr>
              <w:tab/>
            </w:r>
            <w:r w:rsidR="00360F49">
              <w:rPr>
                <w:noProof/>
                <w:webHidden/>
              </w:rPr>
              <w:fldChar w:fldCharType="begin"/>
            </w:r>
            <w:r w:rsidR="00360F49">
              <w:rPr>
                <w:noProof/>
                <w:webHidden/>
              </w:rPr>
              <w:instrText xml:space="preserve"> PAGEREF _Toc107321495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7C998568" w14:textId="63231F31"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6" w:history="1">
            <w:r w:rsidR="00360F49" w:rsidRPr="00A13100">
              <w:rPr>
                <w:rStyle w:val="af1"/>
                <w:noProof/>
              </w:rPr>
              <w:t>面板介绍</w:t>
            </w:r>
            <w:r w:rsidR="00360F49">
              <w:rPr>
                <w:noProof/>
                <w:webHidden/>
              </w:rPr>
              <w:tab/>
            </w:r>
            <w:r w:rsidR="00360F49">
              <w:rPr>
                <w:noProof/>
                <w:webHidden/>
              </w:rPr>
              <w:fldChar w:fldCharType="begin"/>
            </w:r>
            <w:r w:rsidR="00360F49">
              <w:rPr>
                <w:noProof/>
                <w:webHidden/>
              </w:rPr>
              <w:instrText xml:space="preserve"> PAGEREF _Toc107321496 \h </w:instrText>
            </w:r>
            <w:r w:rsidR="00360F49">
              <w:rPr>
                <w:noProof/>
                <w:webHidden/>
              </w:rPr>
            </w:r>
            <w:r w:rsidR="00360F49">
              <w:rPr>
                <w:noProof/>
                <w:webHidden/>
              </w:rPr>
              <w:fldChar w:fldCharType="separate"/>
            </w:r>
            <w:r w:rsidR="00AF2150">
              <w:rPr>
                <w:noProof/>
                <w:webHidden/>
              </w:rPr>
              <w:t>5</w:t>
            </w:r>
            <w:r w:rsidR="00360F49">
              <w:rPr>
                <w:noProof/>
                <w:webHidden/>
              </w:rPr>
              <w:fldChar w:fldCharType="end"/>
            </w:r>
          </w:hyperlink>
        </w:p>
        <w:p w14:paraId="289FE291" w14:textId="5B3C6F71"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497" w:history="1">
            <w:r w:rsidR="00360F49" w:rsidRPr="00A13100">
              <w:rPr>
                <w:rStyle w:val="af1"/>
                <w:noProof/>
              </w:rPr>
              <w:t>功能菜单操作</w:t>
            </w:r>
            <w:r w:rsidR="00360F49">
              <w:rPr>
                <w:noProof/>
                <w:webHidden/>
              </w:rPr>
              <w:tab/>
            </w:r>
            <w:r w:rsidR="00360F49">
              <w:rPr>
                <w:noProof/>
                <w:webHidden/>
              </w:rPr>
              <w:fldChar w:fldCharType="begin"/>
            </w:r>
            <w:r w:rsidR="00360F49">
              <w:rPr>
                <w:noProof/>
                <w:webHidden/>
              </w:rPr>
              <w:instrText xml:space="preserve"> PAGEREF _Toc107321497 \h </w:instrText>
            </w:r>
            <w:r w:rsidR="00360F49">
              <w:rPr>
                <w:noProof/>
                <w:webHidden/>
              </w:rPr>
            </w:r>
            <w:r w:rsidR="00360F49">
              <w:rPr>
                <w:noProof/>
                <w:webHidden/>
              </w:rPr>
              <w:fldChar w:fldCharType="separate"/>
            </w:r>
            <w:r w:rsidR="00AF2150">
              <w:rPr>
                <w:noProof/>
                <w:webHidden/>
              </w:rPr>
              <w:t>6</w:t>
            </w:r>
            <w:r w:rsidR="00360F49">
              <w:rPr>
                <w:noProof/>
                <w:webHidden/>
              </w:rPr>
              <w:fldChar w:fldCharType="end"/>
            </w:r>
          </w:hyperlink>
        </w:p>
        <w:p w14:paraId="18C38ADA" w14:textId="71EBAD70"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98" w:history="1">
            <w:r w:rsidR="00360F49" w:rsidRPr="00A13100">
              <w:rPr>
                <w:rStyle w:val="af1"/>
                <w:rFonts w:ascii="Calibri" w:eastAsia="Calibri"/>
                <w:noProof/>
              </w:rPr>
              <w:t xml:space="preserve">DMX </w:t>
            </w:r>
            <w:r w:rsidR="00360F49" w:rsidRPr="00A13100">
              <w:rPr>
                <w:rStyle w:val="af1"/>
                <w:noProof/>
              </w:rPr>
              <w:t>控制通道表</w:t>
            </w:r>
            <w:r w:rsidR="00360F49">
              <w:rPr>
                <w:noProof/>
                <w:webHidden/>
              </w:rPr>
              <w:tab/>
            </w:r>
            <w:r w:rsidR="00360F49">
              <w:rPr>
                <w:noProof/>
                <w:webHidden/>
              </w:rPr>
              <w:fldChar w:fldCharType="begin"/>
            </w:r>
            <w:r w:rsidR="00360F49">
              <w:rPr>
                <w:noProof/>
                <w:webHidden/>
              </w:rPr>
              <w:instrText xml:space="preserve"> PAGEREF _Toc107321498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20B28D30" w14:textId="62273429"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499" w:history="1">
            <w:r w:rsidR="00360F49" w:rsidRPr="00A13100">
              <w:rPr>
                <w:rStyle w:val="af1"/>
                <w:noProof/>
              </w:rPr>
              <w:t>手动控制或编程功能说明</w:t>
            </w:r>
            <w:r w:rsidR="00360F49">
              <w:rPr>
                <w:noProof/>
                <w:webHidden/>
              </w:rPr>
              <w:tab/>
            </w:r>
            <w:r w:rsidR="00360F49">
              <w:rPr>
                <w:noProof/>
                <w:webHidden/>
              </w:rPr>
              <w:fldChar w:fldCharType="begin"/>
            </w:r>
            <w:r w:rsidR="00360F49">
              <w:rPr>
                <w:noProof/>
                <w:webHidden/>
              </w:rPr>
              <w:instrText xml:space="preserve"> PAGEREF _Toc107321499 \h </w:instrText>
            </w:r>
            <w:r w:rsidR="00360F49">
              <w:rPr>
                <w:noProof/>
                <w:webHidden/>
              </w:rPr>
            </w:r>
            <w:r w:rsidR="00360F49">
              <w:rPr>
                <w:noProof/>
                <w:webHidden/>
              </w:rPr>
              <w:fldChar w:fldCharType="separate"/>
            </w:r>
            <w:r w:rsidR="00AF2150">
              <w:rPr>
                <w:noProof/>
                <w:webHidden/>
              </w:rPr>
              <w:t>8</w:t>
            </w:r>
            <w:r w:rsidR="00360F49">
              <w:rPr>
                <w:noProof/>
                <w:webHidden/>
              </w:rPr>
              <w:fldChar w:fldCharType="end"/>
            </w:r>
          </w:hyperlink>
        </w:p>
        <w:p w14:paraId="7CDF228E" w14:textId="1316FF24"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500" w:history="1">
            <w:r w:rsidR="00360F49" w:rsidRPr="00A13100">
              <w:rPr>
                <w:rStyle w:val="af1"/>
                <w:noProof/>
              </w:rPr>
              <w:t>技术参数</w:t>
            </w:r>
            <w:r w:rsidR="00360F49">
              <w:rPr>
                <w:noProof/>
                <w:webHidden/>
              </w:rPr>
              <w:tab/>
            </w:r>
            <w:r w:rsidR="00360F49">
              <w:rPr>
                <w:noProof/>
                <w:webHidden/>
              </w:rPr>
              <w:fldChar w:fldCharType="begin"/>
            </w:r>
            <w:r w:rsidR="00360F49">
              <w:rPr>
                <w:noProof/>
                <w:webHidden/>
              </w:rPr>
              <w:instrText xml:space="preserve"> PAGEREF _Toc107321500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73DA3AA" w14:textId="5AACB034"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1" w:history="1">
            <w:r w:rsidR="00360F49" w:rsidRPr="00A13100">
              <w:rPr>
                <w:rStyle w:val="af1"/>
                <w:noProof/>
              </w:rPr>
              <w:t>电参数</w:t>
            </w:r>
            <w:r w:rsidR="00360F49">
              <w:rPr>
                <w:noProof/>
                <w:webHidden/>
              </w:rPr>
              <w:tab/>
            </w:r>
            <w:r w:rsidR="00360F49">
              <w:rPr>
                <w:noProof/>
                <w:webHidden/>
              </w:rPr>
              <w:fldChar w:fldCharType="begin"/>
            </w:r>
            <w:r w:rsidR="00360F49">
              <w:rPr>
                <w:noProof/>
                <w:webHidden/>
              </w:rPr>
              <w:instrText xml:space="preserve"> PAGEREF _Toc107321501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32BC70D3" w14:textId="01921B18"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2" w:history="1">
            <w:r w:rsidR="00360F49" w:rsidRPr="00A13100">
              <w:rPr>
                <w:rStyle w:val="af1"/>
                <w:noProof/>
              </w:rPr>
              <w:t>光学</w:t>
            </w:r>
            <w:r w:rsidR="00360F49">
              <w:rPr>
                <w:noProof/>
                <w:webHidden/>
              </w:rPr>
              <w:tab/>
            </w:r>
            <w:r w:rsidR="00360F49">
              <w:rPr>
                <w:noProof/>
                <w:webHidden/>
              </w:rPr>
              <w:fldChar w:fldCharType="begin"/>
            </w:r>
            <w:r w:rsidR="00360F49">
              <w:rPr>
                <w:noProof/>
                <w:webHidden/>
              </w:rPr>
              <w:instrText xml:space="preserve"> PAGEREF _Toc107321502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02410DBF" w14:textId="17647C11"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3" w:history="1">
            <w:r w:rsidR="00360F49" w:rsidRPr="00A13100">
              <w:rPr>
                <w:rStyle w:val="af1"/>
                <w:noProof/>
              </w:rPr>
              <w:t>软件与控制</w:t>
            </w:r>
            <w:r w:rsidR="00360F49">
              <w:rPr>
                <w:noProof/>
                <w:webHidden/>
              </w:rPr>
              <w:tab/>
            </w:r>
            <w:r w:rsidR="00360F49">
              <w:rPr>
                <w:noProof/>
                <w:webHidden/>
              </w:rPr>
              <w:fldChar w:fldCharType="begin"/>
            </w:r>
            <w:r w:rsidR="00360F49">
              <w:rPr>
                <w:noProof/>
                <w:webHidden/>
              </w:rPr>
              <w:instrText xml:space="preserve"> PAGEREF _Toc107321503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4B9099E" w14:textId="47B9D1F7"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4" w:history="1">
            <w:r w:rsidR="00360F49" w:rsidRPr="00A13100">
              <w:rPr>
                <w:rStyle w:val="af1"/>
                <w:noProof/>
              </w:rPr>
              <w:t>工作环境</w:t>
            </w:r>
            <w:r w:rsidR="00360F49">
              <w:rPr>
                <w:noProof/>
                <w:webHidden/>
              </w:rPr>
              <w:tab/>
            </w:r>
            <w:r w:rsidR="00360F49">
              <w:rPr>
                <w:noProof/>
                <w:webHidden/>
              </w:rPr>
              <w:fldChar w:fldCharType="begin"/>
            </w:r>
            <w:r w:rsidR="00360F49">
              <w:rPr>
                <w:noProof/>
                <w:webHidden/>
              </w:rPr>
              <w:instrText xml:space="preserve"> PAGEREF _Toc107321504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9B2B2D7" w14:textId="51ECB876"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5" w:history="1">
            <w:r w:rsidR="00360F49" w:rsidRPr="00A13100">
              <w:rPr>
                <w:rStyle w:val="af1"/>
                <w:noProof/>
              </w:rPr>
              <w:t>产品尺寸净重</w:t>
            </w:r>
            <w:r w:rsidR="00360F49">
              <w:rPr>
                <w:noProof/>
                <w:webHidden/>
              </w:rPr>
              <w:tab/>
            </w:r>
            <w:r w:rsidR="00360F49">
              <w:rPr>
                <w:noProof/>
                <w:webHidden/>
              </w:rPr>
              <w:fldChar w:fldCharType="begin"/>
            </w:r>
            <w:r w:rsidR="00360F49">
              <w:rPr>
                <w:noProof/>
                <w:webHidden/>
              </w:rPr>
              <w:instrText xml:space="preserve"> PAGEREF _Toc107321505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7783B4AC" w14:textId="5CBC2A92"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6" w:history="1">
            <w:r w:rsidR="00360F49" w:rsidRPr="00A13100">
              <w:rPr>
                <w:rStyle w:val="af1"/>
                <w:noProof/>
              </w:rPr>
              <w:t>材质</w:t>
            </w:r>
            <w:r w:rsidR="00360F49">
              <w:rPr>
                <w:noProof/>
                <w:webHidden/>
              </w:rPr>
              <w:tab/>
            </w:r>
            <w:r w:rsidR="00360F49">
              <w:rPr>
                <w:noProof/>
                <w:webHidden/>
              </w:rPr>
              <w:fldChar w:fldCharType="begin"/>
            </w:r>
            <w:r w:rsidR="00360F49">
              <w:rPr>
                <w:noProof/>
                <w:webHidden/>
              </w:rPr>
              <w:instrText xml:space="preserve"> PAGEREF _Toc107321506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2B73122" w14:textId="30D92D59" w:rsidR="00360F49" w:rsidRDefault="001100C6">
          <w:pPr>
            <w:pStyle w:val="TOC2"/>
            <w:tabs>
              <w:tab w:val="right" w:leader="dot" w:pos="10820"/>
            </w:tabs>
            <w:rPr>
              <w:rFonts w:eastAsiaTheme="minorEastAsia" w:cstheme="minorBidi"/>
              <w:smallCaps w:val="0"/>
              <w:noProof/>
              <w:kern w:val="2"/>
              <w:sz w:val="21"/>
              <w:szCs w:val="22"/>
              <w:lang w:val="en-US" w:bidi="ar-SA"/>
            </w:rPr>
          </w:pPr>
          <w:hyperlink w:anchor="_Toc107321507" w:history="1">
            <w:r w:rsidR="00360F49" w:rsidRPr="00A13100">
              <w:rPr>
                <w:rStyle w:val="af1"/>
                <w:noProof/>
              </w:rPr>
              <w:t>防护等级</w:t>
            </w:r>
            <w:r w:rsidR="00360F49">
              <w:rPr>
                <w:noProof/>
                <w:webHidden/>
              </w:rPr>
              <w:tab/>
            </w:r>
            <w:r w:rsidR="00360F49">
              <w:rPr>
                <w:noProof/>
                <w:webHidden/>
              </w:rPr>
              <w:fldChar w:fldCharType="begin"/>
            </w:r>
            <w:r w:rsidR="00360F49">
              <w:rPr>
                <w:noProof/>
                <w:webHidden/>
              </w:rPr>
              <w:instrText xml:space="preserve"> PAGEREF _Toc107321507 \h </w:instrText>
            </w:r>
            <w:r w:rsidR="00360F49">
              <w:rPr>
                <w:noProof/>
                <w:webHidden/>
              </w:rPr>
            </w:r>
            <w:r w:rsidR="00360F49">
              <w:rPr>
                <w:noProof/>
                <w:webHidden/>
              </w:rPr>
              <w:fldChar w:fldCharType="separate"/>
            </w:r>
            <w:r w:rsidR="00AF2150">
              <w:rPr>
                <w:noProof/>
                <w:webHidden/>
              </w:rPr>
              <w:t>9</w:t>
            </w:r>
            <w:r w:rsidR="00360F49">
              <w:rPr>
                <w:noProof/>
                <w:webHidden/>
              </w:rPr>
              <w:fldChar w:fldCharType="end"/>
            </w:r>
          </w:hyperlink>
        </w:p>
        <w:p w14:paraId="18E4A891" w14:textId="17EA8BE3"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508" w:history="1">
            <w:r w:rsidR="00360F49" w:rsidRPr="00A13100">
              <w:rPr>
                <w:rStyle w:val="af1"/>
                <w:noProof/>
              </w:rPr>
              <w:t>常见故障及排查</w:t>
            </w:r>
            <w:r w:rsidR="00360F49">
              <w:rPr>
                <w:noProof/>
                <w:webHidden/>
              </w:rPr>
              <w:tab/>
            </w:r>
            <w:r w:rsidR="00360F49">
              <w:rPr>
                <w:noProof/>
                <w:webHidden/>
              </w:rPr>
              <w:fldChar w:fldCharType="begin"/>
            </w:r>
            <w:r w:rsidR="00360F49">
              <w:rPr>
                <w:noProof/>
                <w:webHidden/>
              </w:rPr>
              <w:instrText xml:space="preserve"> PAGEREF _Toc107321508 \h </w:instrText>
            </w:r>
            <w:r w:rsidR="00360F49">
              <w:rPr>
                <w:noProof/>
                <w:webHidden/>
              </w:rPr>
            </w:r>
            <w:r w:rsidR="00360F49">
              <w:rPr>
                <w:noProof/>
                <w:webHidden/>
              </w:rPr>
              <w:fldChar w:fldCharType="separate"/>
            </w:r>
            <w:r w:rsidR="00AF2150">
              <w:rPr>
                <w:noProof/>
                <w:webHidden/>
              </w:rPr>
              <w:t>10</w:t>
            </w:r>
            <w:r w:rsidR="00360F49">
              <w:rPr>
                <w:noProof/>
                <w:webHidden/>
              </w:rPr>
              <w:fldChar w:fldCharType="end"/>
            </w:r>
          </w:hyperlink>
        </w:p>
        <w:p w14:paraId="17237388" w14:textId="10A07BA3"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509" w:history="1">
            <w:r w:rsidR="00360F49" w:rsidRPr="00A13100">
              <w:rPr>
                <w:rStyle w:val="af1"/>
                <w:noProof/>
              </w:rPr>
              <w:t>清洁与保养</w:t>
            </w:r>
            <w:r w:rsidR="00360F49">
              <w:rPr>
                <w:noProof/>
                <w:webHidden/>
              </w:rPr>
              <w:tab/>
            </w:r>
            <w:r w:rsidR="00360F49">
              <w:rPr>
                <w:noProof/>
                <w:webHidden/>
              </w:rPr>
              <w:fldChar w:fldCharType="begin"/>
            </w:r>
            <w:r w:rsidR="00360F49">
              <w:rPr>
                <w:noProof/>
                <w:webHidden/>
              </w:rPr>
              <w:instrText xml:space="preserve"> PAGEREF _Toc107321509 \h </w:instrText>
            </w:r>
            <w:r w:rsidR="00360F49">
              <w:rPr>
                <w:noProof/>
                <w:webHidden/>
              </w:rPr>
            </w:r>
            <w:r w:rsidR="00360F49">
              <w:rPr>
                <w:noProof/>
                <w:webHidden/>
              </w:rPr>
              <w:fldChar w:fldCharType="separate"/>
            </w:r>
            <w:r w:rsidR="00AF2150">
              <w:rPr>
                <w:noProof/>
                <w:webHidden/>
              </w:rPr>
              <w:t>11</w:t>
            </w:r>
            <w:r w:rsidR="00360F49">
              <w:rPr>
                <w:noProof/>
                <w:webHidden/>
              </w:rPr>
              <w:fldChar w:fldCharType="end"/>
            </w:r>
          </w:hyperlink>
        </w:p>
        <w:p w14:paraId="4613EC5E" w14:textId="4A6131E2" w:rsidR="00360F49" w:rsidRDefault="001100C6">
          <w:pPr>
            <w:pStyle w:val="TOC1"/>
            <w:tabs>
              <w:tab w:val="right" w:leader="dot" w:pos="10820"/>
            </w:tabs>
            <w:rPr>
              <w:rFonts w:eastAsiaTheme="minorEastAsia" w:cstheme="minorBidi"/>
              <w:b w:val="0"/>
              <w:bCs w:val="0"/>
              <w:caps w:val="0"/>
              <w:noProof/>
              <w:kern w:val="2"/>
              <w:sz w:val="21"/>
              <w:szCs w:val="22"/>
              <w:lang w:val="en-US" w:bidi="ar-SA"/>
            </w:rPr>
          </w:pPr>
          <w:hyperlink w:anchor="_Toc107321510" w:history="1">
            <w:r w:rsidR="00360F49" w:rsidRPr="00A13100">
              <w:rPr>
                <w:rStyle w:val="af1"/>
                <w:noProof/>
                <w:lang w:val="en-US"/>
              </w:rPr>
              <w:t>产品保修卡</w:t>
            </w:r>
            <w:r w:rsidR="00360F49">
              <w:rPr>
                <w:noProof/>
                <w:webHidden/>
              </w:rPr>
              <w:tab/>
            </w:r>
            <w:r w:rsidR="00360F49">
              <w:rPr>
                <w:noProof/>
                <w:webHidden/>
              </w:rPr>
              <w:fldChar w:fldCharType="begin"/>
            </w:r>
            <w:r w:rsidR="00360F49">
              <w:rPr>
                <w:noProof/>
                <w:webHidden/>
              </w:rPr>
              <w:instrText xml:space="preserve"> PAGEREF _Toc107321510 \h </w:instrText>
            </w:r>
            <w:r w:rsidR="00360F49">
              <w:rPr>
                <w:noProof/>
                <w:webHidden/>
              </w:rPr>
            </w:r>
            <w:r w:rsidR="00360F49">
              <w:rPr>
                <w:noProof/>
                <w:webHidden/>
              </w:rPr>
              <w:fldChar w:fldCharType="separate"/>
            </w:r>
            <w:r w:rsidR="00AF2150">
              <w:rPr>
                <w:noProof/>
                <w:webHidden/>
              </w:rPr>
              <w:t>12</w:t>
            </w:r>
            <w:r w:rsidR="00360F49">
              <w:rPr>
                <w:noProof/>
                <w:webHidden/>
              </w:rPr>
              <w:fldChar w:fldCharType="end"/>
            </w:r>
          </w:hyperlink>
        </w:p>
        <w:p w14:paraId="407AA4A4" w14:textId="600277CC" w:rsidR="003B6895" w:rsidRDefault="00235456">
          <w:pPr>
            <w:rPr>
              <w:rFonts w:ascii="Calibri" w:eastAsia="Calibri"/>
            </w:rPr>
            <w:sectPr w:rsidR="003B6895">
              <w:headerReference w:type="default" r:id="rId14"/>
              <w:footerReference w:type="default" r:id="rId15"/>
              <w:pgSz w:w="11910" w:h="16840"/>
              <w:pgMar w:top="1300" w:right="500" w:bottom="1300" w:left="580" w:header="899" w:footer="1106" w:gutter="0"/>
              <w:pgNumType w:start="2"/>
              <w:cols w:space="720"/>
            </w:sectPr>
          </w:pPr>
          <w:r>
            <w:rPr>
              <w:rFonts w:ascii="Calibri" w:eastAsia="Calibri" w:hAnsiTheme="minorHAnsi" w:cstheme="minorHAnsi"/>
              <w:b/>
              <w:bCs/>
              <w:caps/>
              <w:sz w:val="20"/>
              <w:szCs w:val="20"/>
            </w:rPr>
            <w:fldChar w:fldCharType="end"/>
          </w:r>
        </w:p>
      </w:sdtContent>
    </w:sdt>
    <w:bookmarkStart w:id="1" w:name="_Toc107321481"/>
    <w:bookmarkStart w:id="2" w:name="_Toc2596"/>
    <w:p w14:paraId="3C0AF295" w14:textId="3FE5A11B" w:rsidR="00FB2F80" w:rsidRDefault="002A0794" w:rsidP="00480D5A">
      <w:pPr>
        <w:pStyle w:val="1"/>
        <w:spacing w:before="188" w:line="360" w:lineRule="auto"/>
        <w:ind w:left="142"/>
        <w:rPr>
          <w:lang w:val="en-US"/>
        </w:rPr>
      </w:pPr>
      <w:r>
        <w:rPr>
          <w:noProof/>
        </w:rPr>
        <w:lastRenderedPageBreak/>
        <mc:AlternateContent>
          <mc:Choice Requires="wpg">
            <w:drawing>
              <wp:anchor distT="0" distB="0" distL="114300" distR="114300" simplePos="0" relativeHeight="251650560" behindDoc="1" locked="0" layoutInCell="1" allowOverlap="1" wp14:anchorId="5E865BB7" wp14:editId="5DC09374">
                <wp:simplePos x="0" y="0"/>
                <wp:positionH relativeFrom="page">
                  <wp:posOffset>612140</wp:posOffset>
                </wp:positionH>
                <wp:positionV relativeFrom="paragraph">
                  <wp:posOffset>624840</wp:posOffset>
                </wp:positionV>
                <wp:extent cx="698500" cy="593725"/>
                <wp:effectExtent l="0" t="0" r="0" b="0"/>
                <wp:wrapNone/>
                <wp:docPr id="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 y="9"/>
                          <a:chExt cx="11" cy="9352"/>
                        </a:xfrm>
                      </wpg:grpSpPr>
                      <pic:pic xmlns:pic="http://schemas.openxmlformats.org/drawingml/2006/picture">
                        <pic:nvPicPr>
                          <pic:cNvPr id="9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 y="16"/>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6"/>
                        <wps:cNvSpPr>
                          <a:spLocks/>
                        </wps:cNvSpPr>
                        <wps:spPr bwMode="auto">
                          <a:xfrm>
                            <a:off x="9" y="9"/>
                            <a:ext cx="11" cy="10"/>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2"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 y="12"/>
                            <a:ext cx="1" cy="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9EA6B7" id="Group 4" o:spid="_x0000_s1026" style="position:absolute;left:0;text-align:left;margin-left:48.2pt;margin-top:49.2pt;width:55pt;height:46.75pt;z-index:-251665920;mso-position-horizontal-relative:page" coordorigin="9,9" coordsize="11,9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top:16;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">
                  <v:imagedata r:id="rId21" o:title=""/>
                </v:shape>
                <v:shape id="AutoShape 6" o:spid="_x0000_s1028" style="position:absolute;left:9;top:9;width:11;height:10;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" path="m548,l519,14r-5,10l10,867,5,877,,891r15,29l34,929r14,5l1052,934r14,-5l1085,920r15,-29l1095,877r-5,-10l1087,862r-967,l106,848r5,-9l538,119r5,-5l640,114,586,24,581,14,562,4,548,xm640,114r-83,l562,119,989,839r5,9l980,862r107,l640,114xe" fillcolor="red" stroked="f">
                  <v:path arrowok="t" o:connecttype="custom" o:connectlocs="5,11;5,11;5,11;0,20;0,20;0,20;0,20;0,20;0,21;11,21;11,20;11,20;11,20;11,20;11,20;11,20;1,20;1,20;1,20;5,12;5,12;6,12;6,11;6,11;6,11;5,11;6,12;6,12;6,12;10,20;10,20;10,20;11,20;6,12" o:connectangles="0,0,0,0,0,0,0,0,0,0,0,0,0,0,0,0,0,0,0,0,0,0,0,0,0,0,0,0,0,0,0,0,0,0"/>
                </v:shape>
                <v:shape id="Picture 7" o:spid="_x0000_s1029" type="#_x0000_t75" style="position:absolute;left:14;top:12;width:1;height: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">
                  <v:imagedata r:id="rId22" o:title=""/>
                </v:shape>
                <w10:wrap anchorx="page"/>
              </v:group>
            </w:pict>
          </mc:Fallback>
        </mc:AlternateContent>
      </w:r>
      <w:r>
        <w:rPr>
          <w:noProof/>
        </w:rPr>
        <mc:AlternateContent>
          <mc:Choice Requires="wpg">
            <w:drawing>
              <wp:anchor distT="0" distB="0" distL="114300" distR="114300" simplePos="0" relativeHeight="251652608" behindDoc="1" locked="0" layoutInCell="1" allowOverlap="1" wp14:anchorId="63795DF0" wp14:editId="09F6FB2A">
                <wp:simplePos x="0" y="0"/>
                <wp:positionH relativeFrom="page">
                  <wp:posOffset>612140</wp:posOffset>
                </wp:positionH>
                <wp:positionV relativeFrom="paragraph">
                  <wp:posOffset>2480310</wp:posOffset>
                </wp:positionV>
                <wp:extent cx="700405" cy="608330"/>
                <wp:effectExtent l="0" t="0" r="0" b="0"/>
                <wp:wrapNone/>
                <wp:docPr id="8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 y="39"/>
                          <a:chExt cx="11" cy="9582"/>
                        </a:xfrm>
                      </wpg:grpSpPr>
                      <pic:pic xmlns:pic="http://schemas.openxmlformats.org/drawingml/2006/picture">
                        <pic:nvPicPr>
                          <pic:cNvPr id="85"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 y="46"/>
                            <a:ext cx="2" cy="1"/>
                          </a:xfrm>
                          <a:prstGeom prst="rect">
                            <a:avLst/>
                          </a:prstGeom>
                          <a:noFill/>
                          <a:extLst>
                            <a:ext uri="{909E8E84-426E-40DD-AFC4-6F175D3DCCD1}">
                              <a14:hiddenFill xmlns:a14="http://schemas.microsoft.com/office/drawing/2010/main">
                                <a:solidFill>
                                  <a:srgbClr val="FFFFFF"/>
                                </a:solidFill>
                              </a14:hiddenFill>
                            </a:ext>
                          </a:extLst>
                        </pic:spPr>
                      </pic:pic>
                      <wps:wsp>
                        <wps:cNvPr id="86" name="AutoShape 11"/>
                        <wps:cNvSpPr>
                          <a:spLocks/>
                        </wps:cNvSpPr>
                        <wps:spPr bwMode="auto">
                          <a:xfrm>
                            <a:off x="12" y="43"/>
                            <a:ext cx="5" cy="2"/>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AutoShape 12"/>
                        <wps:cNvSpPr>
                          <a:spLocks/>
                        </wps:cNvSpPr>
                        <wps:spPr bwMode="auto">
                          <a:xfrm>
                            <a:off x="6" y="152"/>
                            <a:ext cx="0" cy="1"/>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3"/>
                        <wps:cNvSpPr>
                          <a:spLocks/>
                        </wps:cNvSpPr>
                        <wps:spPr bwMode="auto">
                          <a:xfrm>
                            <a:off x="9" y="39"/>
                            <a:ext cx="11" cy="9"/>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356AD" id="Group 9" o:spid="_x0000_s1026" style="position:absolute;left:0;text-align:left;margin-left:48.2pt;margin-top:195.3pt;width:55.15pt;height:47.9pt;z-index:-251663872;mso-position-horizontal-relative:page" coordorigin="9,39" coordsize="11,9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">
                <v:shape id="Picture 10" o:spid="_x0000_s1027" type="#_x0000_t75" style="position:absolute;left:13;top:46;width:2;height: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">
                  <v:imagedata r:id="rId24" o:title=""/>
                </v:shape>
                <v:shape id="AutoShape 11" o:spid="_x0000_s1028" style="position:absolute;left:12;top:43;width:5;height:2;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1,45;0,46;1,46;1,47;3,47;3,46;3,46;3,46;2,46;2,46;3,46;5,46;4,46;3,45;3,45;5,45;5,45;5,45;1,45;1,45;3,46;3,46;3,46;3,46;3,46;3,46;5,46;3,46;4,46;5,46;5,46;5,46;5,46;5,46;5,46;4,45;1,45;5,45;5,45;3,45;5,45;5,45;5,45;4,45" o:connectangles="0,0,0,0,0,0,0,0,0,0,0,0,0,0,0,0,0,0,0,0,0,0,0,0,0,0,0,0,0,0,0,0,0,0,0,0,0,0,0,0,0,0,0,0"/>
                </v:shape>
                <v:shape id="AutoShape 12" o:spid="_x0000_s1029" style="position:absolute;left:6;top:152;width:0;height:1;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5,35;15,35;15,35;15,35;15,35;15,35;15,35;15,35;15,34;14,35;14,35;14,35;14,35;14,35;14,35;14,35;14,35;14,34" o:connectangles="0,0,0,0,0,0,0,0,0,0,0,0,0,0,0,0,0,0"/>
                </v:shape>
                <v:shape id="AutoShape 13" o:spid="_x0000_s1030" style="position:absolute;left:9;top:39;width:11;height:9;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37;5,37;5,37;0,45;0,45;0,45;0,46;0,46;0,46;11,46;11,46;11,46;11,45;11,45;11,45;11,45;1,45;1,45;1,45;1,45;5,38;5,38;6,38;6,37;6,37;6,37;5,37;6,38;6,38;6,38;10,45;10,45;10,45;10,45;11,45;6,38" o:connectangles="0,0,0,0,0,0,0,0,0,0,0,0,0,0,0,0,0,0,0,0,0,0,0,0,0,0,0,0,0,0,0,0,0,0,0,0"/>
                </v:shape>
                <w10:wrap anchorx="page"/>
              </v:group>
            </w:pict>
          </mc:Fallback>
        </mc:AlternateContent>
      </w:r>
      <w:r w:rsidR="00E236ED">
        <w:t>安全警告信息</w:t>
      </w:r>
      <w:bookmarkEnd w:id="1"/>
      <w:r w:rsidR="00E236ED">
        <w:rPr>
          <w:rFonts w:hint="eastAsia"/>
          <w:lang w:val="en-US"/>
        </w:rPr>
        <w:t xml:space="preserve"> </w:t>
      </w:r>
    </w:p>
    <w:p w14:paraId="0B091127" w14:textId="77777777" w:rsidR="003B6895" w:rsidRPr="00CE5BC6" w:rsidRDefault="00E236ED" w:rsidP="00FB2F80">
      <w:pPr>
        <w:rPr>
          <w:sz w:val="21"/>
          <w:szCs w:val="21"/>
          <w:lang w:val="en-US"/>
        </w:rPr>
      </w:pPr>
      <w:r w:rsidRPr="00CE5BC6">
        <w:rPr>
          <w:rFonts w:hint="eastAsia"/>
          <w:sz w:val="21"/>
          <w:szCs w:val="21"/>
          <w:lang w:val="en-US"/>
        </w:rPr>
        <w:t>注意！在进行任何安装，清洁，维修，搬动时，请确认电源已断开</w:t>
      </w:r>
      <w:bookmarkEnd w:id="2"/>
    </w:p>
    <w:p w14:paraId="75E3C288" w14:textId="77777777" w:rsidR="003B6895" w:rsidRDefault="003B6895">
      <w:pPr>
        <w:pStyle w:val="a3"/>
        <w:spacing w:before="7" w:after="1"/>
        <w:rPr>
          <w:b/>
          <w:sz w:val="15"/>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576"/>
      </w:tblGrid>
      <w:tr w:rsidR="003B6895" w14:paraId="2B3ED955" w14:textId="77777777">
        <w:trPr>
          <w:trHeight w:val="1456"/>
        </w:trPr>
        <w:tc>
          <w:tcPr>
            <w:tcW w:w="10576" w:type="dxa"/>
          </w:tcPr>
          <w:p w14:paraId="3DAAD28B" w14:textId="2585E918" w:rsidR="003B6895" w:rsidRDefault="002A0794">
            <w:pPr>
              <w:pStyle w:val="TableParagraph"/>
              <w:spacing w:before="87"/>
              <w:ind w:left="1668"/>
              <w:jc w:val="left"/>
              <w:rPr>
                <w:rFonts w:ascii="Calibri" w:eastAsia="Calibri"/>
                <w:sz w:val="21"/>
              </w:rPr>
            </w:pPr>
            <w:r>
              <w:rPr>
                <w:noProof/>
                <w:sz w:val="21"/>
                <w:lang w:val="en-US" w:bidi="ar-SA"/>
              </w:rPr>
              <mc:AlternateContent>
                <mc:Choice Requires="wpg">
                  <w:drawing>
                    <wp:anchor distT="0" distB="0" distL="114300" distR="114300" simplePos="0" relativeHeight="251670016" behindDoc="0" locked="0" layoutInCell="1" allowOverlap="1" wp14:anchorId="4215A497" wp14:editId="2AA8B71F">
                      <wp:simplePos x="0" y="0"/>
                      <wp:positionH relativeFrom="page">
                        <wp:posOffset>153670</wp:posOffset>
                      </wp:positionH>
                      <wp:positionV relativeFrom="paragraph">
                        <wp:posOffset>64135</wp:posOffset>
                      </wp:positionV>
                      <wp:extent cx="698500" cy="593725"/>
                      <wp:effectExtent l="0" t="0" r="0" b="0"/>
                      <wp:wrapNone/>
                      <wp:docPr id="8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93725"/>
                                <a:chOff x="964" y="985"/>
                                <a:chExt cx="1100" cy="935"/>
                              </a:xfrm>
                            </wpg:grpSpPr>
                            <pic:pic xmlns:pic="http://schemas.openxmlformats.org/drawingml/2006/picture">
                              <pic:nvPicPr>
                                <pic:cNvPr id="81" name="Picture 5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444" y="1666"/>
                                  <a:ext cx="140" cy="134"/>
                                </a:xfrm>
                                <a:prstGeom prst="rect">
                                  <a:avLst/>
                                </a:prstGeom>
                                <a:noFill/>
                                <a:extLst>
                                  <a:ext uri="{909E8E84-426E-40DD-AFC4-6F175D3DCCD1}">
                                    <a14:hiddenFill xmlns:a14="http://schemas.microsoft.com/office/drawing/2010/main">
                                      <a:solidFill>
                                        <a:srgbClr val="FFFFFF"/>
                                      </a:solidFill>
                                    </a14:hiddenFill>
                                  </a:ext>
                                </a:extLst>
                              </pic:spPr>
                            </pic:pic>
                            <wps:wsp>
                              <wps:cNvPr id="82" name="AutoShape 58"/>
                              <wps:cNvSpPr>
                                <a:spLocks/>
                              </wps:cNvSpPr>
                              <wps:spPr bwMode="auto">
                                <a:xfrm>
                                  <a:off x="964" y="984"/>
                                  <a:ext cx="1100" cy="935"/>
                                </a:xfrm>
                                <a:custGeom>
                                  <a:avLst/>
                                  <a:gdLst>
                                    <a:gd name="T0" fmla="+- 0 1512 964"/>
                                    <a:gd name="T1" fmla="*/ T0 w 1100"/>
                                    <a:gd name="T2" fmla="+- 0 985 985"/>
                                    <a:gd name="T3" fmla="*/ 985 h 935"/>
                                    <a:gd name="T4" fmla="+- 0 1483 964"/>
                                    <a:gd name="T5" fmla="*/ T4 w 1100"/>
                                    <a:gd name="T6" fmla="+- 0 999 985"/>
                                    <a:gd name="T7" fmla="*/ 999 h 935"/>
                                    <a:gd name="T8" fmla="+- 0 1478 964"/>
                                    <a:gd name="T9" fmla="*/ T8 w 1100"/>
                                    <a:gd name="T10" fmla="+- 0 1009 985"/>
                                    <a:gd name="T11" fmla="*/ 1009 h 935"/>
                                    <a:gd name="T12" fmla="+- 0 974 964"/>
                                    <a:gd name="T13" fmla="*/ T12 w 1100"/>
                                    <a:gd name="T14" fmla="+- 0 1852 985"/>
                                    <a:gd name="T15" fmla="*/ 1852 h 935"/>
                                    <a:gd name="T16" fmla="+- 0 969 964"/>
                                    <a:gd name="T17" fmla="*/ T16 w 1100"/>
                                    <a:gd name="T18" fmla="+- 0 1862 985"/>
                                    <a:gd name="T19" fmla="*/ 1862 h 935"/>
                                    <a:gd name="T20" fmla="+- 0 964 964"/>
                                    <a:gd name="T21" fmla="*/ T20 w 1100"/>
                                    <a:gd name="T22" fmla="+- 0 1876 985"/>
                                    <a:gd name="T23" fmla="*/ 1876 h 935"/>
                                    <a:gd name="T24" fmla="+- 0 979 964"/>
                                    <a:gd name="T25" fmla="*/ T24 w 1100"/>
                                    <a:gd name="T26" fmla="+- 0 1905 985"/>
                                    <a:gd name="T27" fmla="*/ 1905 h 935"/>
                                    <a:gd name="T28" fmla="+- 0 998 964"/>
                                    <a:gd name="T29" fmla="*/ T28 w 1100"/>
                                    <a:gd name="T30" fmla="+- 0 1914 985"/>
                                    <a:gd name="T31" fmla="*/ 1914 h 935"/>
                                    <a:gd name="T32" fmla="+- 0 1012 964"/>
                                    <a:gd name="T33" fmla="*/ T32 w 1100"/>
                                    <a:gd name="T34" fmla="+- 0 1919 985"/>
                                    <a:gd name="T35" fmla="*/ 1919 h 935"/>
                                    <a:gd name="T36" fmla="+- 0 2016 964"/>
                                    <a:gd name="T37" fmla="*/ T36 w 1100"/>
                                    <a:gd name="T38" fmla="+- 0 1919 985"/>
                                    <a:gd name="T39" fmla="*/ 1919 h 935"/>
                                    <a:gd name="T40" fmla="+- 0 2030 964"/>
                                    <a:gd name="T41" fmla="*/ T40 w 1100"/>
                                    <a:gd name="T42" fmla="+- 0 1914 985"/>
                                    <a:gd name="T43" fmla="*/ 1914 h 935"/>
                                    <a:gd name="T44" fmla="+- 0 2049 964"/>
                                    <a:gd name="T45" fmla="*/ T44 w 1100"/>
                                    <a:gd name="T46" fmla="+- 0 1905 985"/>
                                    <a:gd name="T47" fmla="*/ 1905 h 935"/>
                                    <a:gd name="T48" fmla="+- 0 2064 964"/>
                                    <a:gd name="T49" fmla="*/ T48 w 1100"/>
                                    <a:gd name="T50" fmla="+- 0 1876 985"/>
                                    <a:gd name="T51" fmla="*/ 1876 h 935"/>
                                    <a:gd name="T52" fmla="+- 0 2059 964"/>
                                    <a:gd name="T53" fmla="*/ T52 w 1100"/>
                                    <a:gd name="T54" fmla="+- 0 1862 985"/>
                                    <a:gd name="T55" fmla="*/ 1862 h 935"/>
                                    <a:gd name="T56" fmla="+- 0 2054 964"/>
                                    <a:gd name="T57" fmla="*/ T56 w 1100"/>
                                    <a:gd name="T58" fmla="+- 0 1852 985"/>
                                    <a:gd name="T59" fmla="*/ 1852 h 935"/>
                                    <a:gd name="T60" fmla="+- 0 2051 964"/>
                                    <a:gd name="T61" fmla="*/ T60 w 1100"/>
                                    <a:gd name="T62" fmla="+- 0 1847 985"/>
                                    <a:gd name="T63" fmla="*/ 1847 h 935"/>
                                    <a:gd name="T64" fmla="+- 0 1084 964"/>
                                    <a:gd name="T65" fmla="*/ T64 w 1100"/>
                                    <a:gd name="T66" fmla="+- 0 1847 985"/>
                                    <a:gd name="T67" fmla="*/ 1847 h 935"/>
                                    <a:gd name="T68" fmla="+- 0 1070 964"/>
                                    <a:gd name="T69" fmla="*/ T68 w 1100"/>
                                    <a:gd name="T70" fmla="+- 0 1833 985"/>
                                    <a:gd name="T71" fmla="*/ 1833 h 935"/>
                                    <a:gd name="T72" fmla="+- 0 1075 964"/>
                                    <a:gd name="T73" fmla="*/ T72 w 1100"/>
                                    <a:gd name="T74" fmla="+- 0 1824 985"/>
                                    <a:gd name="T75" fmla="*/ 1824 h 935"/>
                                    <a:gd name="T76" fmla="+- 0 1502 964"/>
                                    <a:gd name="T77" fmla="*/ T76 w 1100"/>
                                    <a:gd name="T78" fmla="+- 0 1104 985"/>
                                    <a:gd name="T79" fmla="*/ 1104 h 935"/>
                                    <a:gd name="T80" fmla="+- 0 1507 964"/>
                                    <a:gd name="T81" fmla="*/ T80 w 1100"/>
                                    <a:gd name="T82" fmla="+- 0 1099 985"/>
                                    <a:gd name="T83" fmla="*/ 1099 h 935"/>
                                    <a:gd name="T84" fmla="+- 0 1604 964"/>
                                    <a:gd name="T85" fmla="*/ T84 w 1100"/>
                                    <a:gd name="T86" fmla="+- 0 1099 985"/>
                                    <a:gd name="T87" fmla="*/ 1099 h 935"/>
                                    <a:gd name="T88" fmla="+- 0 1550 964"/>
                                    <a:gd name="T89" fmla="*/ T88 w 1100"/>
                                    <a:gd name="T90" fmla="+- 0 1009 985"/>
                                    <a:gd name="T91" fmla="*/ 1009 h 935"/>
                                    <a:gd name="T92" fmla="+- 0 1545 964"/>
                                    <a:gd name="T93" fmla="*/ T92 w 1100"/>
                                    <a:gd name="T94" fmla="+- 0 999 985"/>
                                    <a:gd name="T95" fmla="*/ 999 h 935"/>
                                    <a:gd name="T96" fmla="+- 0 1526 964"/>
                                    <a:gd name="T97" fmla="*/ T96 w 1100"/>
                                    <a:gd name="T98" fmla="+- 0 989 985"/>
                                    <a:gd name="T99" fmla="*/ 989 h 935"/>
                                    <a:gd name="T100" fmla="+- 0 1512 964"/>
                                    <a:gd name="T101" fmla="*/ T100 w 1100"/>
                                    <a:gd name="T102" fmla="+- 0 985 985"/>
                                    <a:gd name="T103" fmla="*/ 985 h 935"/>
                                    <a:gd name="T104" fmla="+- 0 1604 964"/>
                                    <a:gd name="T105" fmla="*/ T104 w 1100"/>
                                    <a:gd name="T106" fmla="+- 0 1099 985"/>
                                    <a:gd name="T107" fmla="*/ 1099 h 935"/>
                                    <a:gd name="T108" fmla="+- 0 1521 964"/>
                                    <a:gd name="T109" fmla="*/ T108 w 1100"/>
                                    <a:gd name="T110" fmla="+- 0 1099 985"/>
                                    <a:gd name="T111" fmla="*/ 1099 h 935"/>
                                    <a:gd name="T112" fmla="+- 0 1526 964"/>
                                    <a:gd name="T113" fmla="*/ T112 w 1100"/>
                                    <a:gd name="T114" fmla="+- 0 1104 985"/>
                                    <a:gd name="T115" fmla="*/ 1104 h 935"/>
                                    <a:gd name="T116" fmla="+- 0 1953 964"/>
                                    <a:gd name="T117" fmla="*/ T116 w 1100"/>
                                    <a:gd name="T118" fmla="+- 0 1824 985"/>
                                    <a:gd name="T119" fmla="*/ 1824 h 935"/>
                                    <a:gd name="T120" fmla="+- 0 1958 964"/>
                                    <a:gd name="T121" fmla="*/ T120 w 1100"/>
                                    <a:gd name="T122" fmla="+- 0 1833 985"/>
                                    <a:gd name="T123" fmla="*/ 1833 h 935"/>
                                    <a:gd name="T124" fmla="+- 0 1944 964"/>
                                    <a:gd name="T125" fmla="*/ T124 w 1100"/>
                                    <a:gd name="T126" fmla="+- 0 1847 985"/>
                                    <a:gd name="T127" fmla="*/ 1847 h 935"/>
                                    <a:gd name="T128" fmla="+- 0 2051 964"/>
                                    <a:gd name="T129" fmla="*/ T128 w 1100"/>
                                    <a:gd name="T130" fmla="+- 0 1847 985"/>
                                    <a:gd name="T131" fmla="*/ 1847 h 935"/>
                                    <a:gd name="T132" fmla="+- 0 1604 964"/>
                                    <a:gd name="T133" fmla="*/ T132 w 1100"/>
                                    <a:gd name="T134" fmla="+- 0 1099 985"/>
                                    <a:gd name="T135" fmla="*/ 1099 h 9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00" h="935">
                                      <a:moveTo>
                                        <a:pt x="548" y="0"/>
                                      </a:moveTo>
                                      <a:lnTo>
                                        <a:pt x="519" y="14"/>
                                      </a:lnTo>
                                      <a:lnTo>
                                        <a:pt x="514" y="24"/>
                                      </a:lnTo>
                                      <a:lnTo>
                                        <a:pt x="10" y="867"/>
                                      </a:lnTo>
                                      <a:lnTo>
                                        <a:pt x="5" y="877"/>
                                      </a:lnTo>
                                      <a:lnTo>
                                        <a:pt x="0" y="891"/>
                                      </a:lnTo>
                                      <a:lnTo>
                                        <a:pt x="15" y="920"/>
                                      </a:lnTo>
                                      <a:lnTo>
                                        <a:pt x="34" y="929"/>
                                      </a:lnTo>
                                      <a:lnTo>
                                        <a:pt x="48" y="934"/>
                                      </a:lnTo>
                                      <a:lnTo>
                                        <a:pt x="1052" y="934"/>
                                      </a:lnTo>
                                      <a:lnTo>
                                        <a:pt x="1066" y="929"/>
                                      </a:lnTo>
                                      <a:lnTo>
                                        <a:pt x="1085" y="920"/>
                                      </a:lnTo>
                                      <a:lnTo>
                                        <a:pt x="1100" y="891"/>
                                      </a:lnTo>
                                      <a:lnTo>
                                        <a:pt x="1095" y="877"/>
                                      </a:lnTo>
                                      <a:lnTo>
                                        <a:pt x="1090" y="867"/>
                                      </a:lnTo>
                                      <a:lnTo>
                                        <a:pt x="1087" y="862"/>
                                      </a:lnTo>
                                      <a:lnTo>
                                        <a:pt x="120" y="862"/>
                                      </a:lnTo>
                                      <a:lnTo>
                                        <a:pt x="106" y="848"/>
                                      </a:lnTo>
                                      <a:lnTo>
                                        <a:pt x="111" y="839"/>
                                      </a:lnTo>
                                      <a:lnTo>
                                        <a:pt x="538" y="119"/>
                                      </a:lnTo>
                                      <a:lnTo>
                                        <a:pt x="543" y="114"/>
                                      </a:lnTo>
                                      <a:lnTo>
                                        <a:pt x="640" y="114"/>
                                      </a:lnTo>
                                      <a:lnTo>
                                        <a:pt x="586" y="24"/>
                                      </a:lnTo>
                                      <a:lnTo>
                                        <a:pt x="581" y="14"/>
                                      </a:lnTo>
                                      <a:lnTo>
                                        <a:pt x="562" y="4"/>
                                      </a:lnTo>
                                      <a:lnTo>
                                        <a:pt x="548" y="0"/>
                                      </a:lnTo>
                                      <a:close/>
                                      <a:moveTo>
                                        <a:pt x="640" y="114"/>
                                      </a:moveTo>
                                      <a:lnTo>
                                        <a:pt x="557" y="114"/>
                                      </a:lnTo>
                                      <a:lnTo>
                                        <a:pt x="562" y="119"/>
                                      </a:lnTo>
                                      <a:lnTo>
                                        <a:pt x="989" y="839"/>
                                      </a:lnTo>
                                      <a:lnTo>
                                        <a:pt x="994" y="848"/>
                                      </a:lnTo>
                                      <a:lnTo>
                                        <a:pt x="980" y="862"/>
                                      </a:lnTo>
                                      <a:lnTo>
                                        <a:pt x="1087" y="862"/>
                                      </a:lnTo>
                                      <a:lnTo>
                                        <a:pt x="640" y="11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44" y="1232"/>
                                  <a:ext cx="145" cy="3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6502427" id="Group 56" o:spid="_x0000_s1026" style="position:absolute;left:0;text-align:left;margin-left:12.1pt;margin-top:5.05pt;width:55pt;height:46.75pt;z-index:251670016;mso-position-horizontal-relative:page" coordorigin="964,985" coordsize="1100,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">
                      <v:shape id="Picture 57" o:spid="_x0000_s1027" type="#_x0000_t75" style="position:absolute;left:1444;top:1666;width:140;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">
                        <v:imagedata r:id="rId21" o:title=""/>
                      </v:shape>
                      <v:shape id="AutoShape 58" o:spid="_x0000_s1028" style="position:absolute;left:964;top:984;width:1100;height:935;visibility:visible;mso-wrap-style:square;v-text-anchor:top" coordsize="110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" path="m548,l519,14r-5,10l10,867,5,877,,891r15,29l34,929r14,5l1052,934r14,-5l1085,920r15,-29l1095,877r-5,-10l1087,862r-967,l106,848r5,-9l538,119r5,-5l640,114,586,24,581,14,562,4,548,xm640,114r-83,l562,119,989,839r5,9l980,862r107,l640,114xe" fillcolor="red" stroked="f">
                        <v:path arrowok="t" o:connecttype="custom" o:connectlocs="548,985;519,999;514,1009;10,1852;5,1862;0,1876;15,1905;34,1914;48,1919;1052,1919;1066,1914;1085,1905;1100,1876;1095,1862;1090,1852;1087,1847;120,1847;106,1833;111,1824;538,1104;543,1099;640,1099;586,1009;581,999;562,989;548,985;640,1099;557,1099;562,1104;989,1824;994,1833;980,1847;1087,1847;640,1099" o:connectangles="0,0,0,0,0,0,0,0,0,0,0,0,0,0,0,0,0,0,0,0,0,0,0,0,0,0,0,0,0,0,0,0,0,0"/>
                      </v:shape>
                      <v:shape id="Picture 59" o:spid="_x0000_s1029" type="#_x0000_t75" style="position:absolute;left:1444;top:1232;width:14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">
                        <v:imagedata r:id="rId22" o:title=""/>
                      </v:shape>
                      <w10:wrap anchorx="page"/>
                    </v:group>
                  </w:pict>
                </mc:Fallback>
              </mc:AlternateContent>
            </w:r>
            <w:r w:rsidR="00E236ED">
              <w:rPr>
                <w:sz w:val="21"/>
              </w:rPr>
              <w:t>警告</w:t>
            </w:r>
            <w:r w:rsidR="00E236ED">
              <w:rPr>
                <w:rFonts w:ascii="Calibri" w:eastAsia="Calibri"/>
                <w:sz w:val="21"/>
              </w:rPr>
              <w:t>!</w:t>
            </w:r>
          </w:p>
          <w:p w14:paraId="5D5BF124" w14:textId="77777777" w:rsidR="003B6895" w:rsidRDefault="00E236ED">
            <w:pPr>
              <w:pStyle w:val="TableParagraph"/>
              <w:spacing w:before="113" w:line="283" w:lineRule="auto"/>
              <w:ind w:left="1668" w:right="91"/>
              <w:jc w:val="both"/>
              <w:rPr>
                <w:sz w:val="21"/>
              </w:rPr>
            </w:pPr>
            <w:r>
              <w:rPr>
                <w:spacing w:val="-11"/>
                <w:sz w:val="21"/>
              </w:rPr>
              <w:t>在使用产品之前，请阅读最新的产品手册，要特别注意安全信息。</w:t>
            </w:r>
            <w:r>
              <w:rPr>
                <w:spacing w:val="-5"/>
                <w:sz w:val="21"/>
              </w:rPr>
              <w:t>任何因误用或忽视使用手册而导致的故障和问题，不在本公司负责的</w:t>
            </w:r>
            <w:r>
              <w:rPr>
                <w:spacing w:val="-4"/>
                <w:sz w:val="21"/>
              </w:rPr>
              <w:t>范围及保修之内。</w:t>
            </w:r>
          </w:p>
        </w:tc>
      </w:tr>
      <w:tr w:rsidR="003B6895" w14:paraId="4FFAEDAE" w14:textId="77777777">
        <w:trPr>
          <w:trHeight w:val="1456"/>
        </w:trPr>
        <w:tc>
          <w:tcPr>
            <w:tcW w:w="10576" w:type="dxa"/>
          </w:tcPr>
          <w:p w14:paraId="252450E5" w14:textId="45C34614" w:rsidR="003B6895" w:rsidRDefault="002A0794">
            <w:pPr>
              <w:pStyle w:val="TableParagraph"/>
              <w:spacing w:before="7"/>
              <w:jc w:val="left"/>
              <w:rPr>
                <w:b/>
                <w:sz w:val="31"/>
              </w:rPr>
            </w:pPr>
            <w:r>
              <w:rPr>
                <w:noProof/>
              </w:rPr>
              <mc:AlternateContent>
                <mc:Choice Requires="wps">
                  <w:drawing>
                    <wp:anchor distT="0" distB="0" distL="114300" distR="114300" simplePos="0" relativeHeight="251651584" behindDoc="1" locked="0" layoutInCell="1" allowOverlap="1" wp14:anchorId="53581DFB" wp14:editId="028F1272">
                      <wp:simplePos x="0" y="0"/>
                      <wp:positionH relativeFrom="page">
                        <wp:posOffset>153670</wp:posOffset>
                      </wp:positionH>
                      <wp:positionV relativeFrom="paragraph">
                        <wp:posOffset>113030</wp:posOffset>
                      </wp:positionV>
                      <wp:extent cx="700405" cy="608330"/>
                      <wp:effectExtent l="0" t="0" r="0" b="0"/>
                      <wp:wrapNone/>
                      <wp:docPr id="7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05 964"/>
                                  <a:gd name="T1" fmla="*/ T0 w 1103"/>
                                  <a:gd name="T2" fmla="+- 0 2940 2440"/>
                                  <a:gd name="T3" fmla="*/ 2940 h 958"/>
                                  <a:gd name="T4" fmla="+- 0 1503 964"/>
                                  <a:gd name="T5" fmla="*/ T4 w 1103"/>
                                  <a:gd name="T6" fmla="+- 0 2969 2440"/>
                                  <a:gd name="T7" fmla="*/ 2969 h 958"/>
                                  <a:gd name="T8" fmla="+- 0 1561 964"/>
                                  <a:gd name="T9" fmla="*/ T8 w 1103"/>
                                  <a:gd name="T10" fmla="+- 0 2707 2440"/>
                                  <a:gd name="T11" fmla="*/ 2707 h 958"/>
                                  <a:gd name="T12" fmla="+- 0 1465 964"/>
                                  <a:gd name="T13" fmla="*/ T12 w 1103"/>
                                  <a:gd name="T14" fmla="+- 0 2707 2440"/>
                                  <a:gd name="T15" fmla="*/ 2707 h 958"/>
                                  <a:gd name="T16" fmla="+- 0 1426 964"/>
                                  <a:gd name="T17" fmla="*/ T16 w 1103"/>
                                  <a:gd name="T18" fmla="+- 0 3026 2440"/>
                                  <a:gd name="T19" fmla="*/ 3026 h 958"/>
                                  <a:gd name="T20" fmla="+- 0 1532 964"/>
                                  <a:gd name="T21" fmla="*/ T20 w 1103"/>
                                  <a:gd name="T22" fmla="+- 0 2997 2440"/>
                                  <a:gd name="T23" fmla="*/ 2997 h 958"/>
                                  <a:gd name="T24" fmla="+- 0 1499 964"/>
                                  <a:gd name="T25" fmla="*/ T24 w 1103"/>
                                  <a:gd name="T26" fmla="+- 0 3159 2440"/>
                                  <a:gd name="T27" fmla="*/ 3159 h 958"/>
                                  <a:gd name="T28" fmla="+- 0 1446 964"/>
                                  <a:gd name="T29" fmla="*/ T28 w 1103"/>
                                  <a:gd name="T30" fmla="+- 0 3159 2440"/>
                                  <a:gd name="T31" fmla="*/ 3159 h 958"/>
                                  <a:gd name="T32" fmla="+- 0 1484 964"/>
                                  <a:gd name="T33" fmla="*/ T32 w 1103"/>
                                  <a:gd name="T34" fmla="+- 0 3288 2440"/>
                                  <a:gd name="T35" fmla="*/ 3288 h 958"/>
                                  <a:gd name="T36" fmla="+- 0 1595 964"/>
                                  <a:gd name="T37" fmla="*/ T36 w 1103"/>
                                  <a:gd name="T38" fmla="+- 0 3159 2440"/>
                                  <a:gd name="T39" fmla="*/ 3159 h 958"/>
                                  <a:gd name="T40" fmla="+- 0 1542 964"/>
                                  <a:gd name="T41" fmla="*/ T40 w 1103"/>
                                  <a:gd name="T42" fmla="+- 0 3159 2440"/>
                                  <a:gd name="T43" fmla="*/ 3159 h 958"/>
                                  <a:gd name="T44" fmla="+- 0 1588 964"/>
                                  <a:gd name="T45" fmla="*/ T44 w 1103"/>
                                  <a:gd name="T46" fmla="+- 0 2997 2440"/>
                                  <a:gd name="T47" fmla="*/ 2997 h 958"/>
                                  <a:gd name="T48" fmla="+- 0 1596 964"/>
                                  <a:gd name="T49" fmla="*/ T48 w 1103"/>
                                  <a:gd name="T50" fmla="+- 0 2969 2440"/>
                                  <a:gd name="T51" fmla="*/ 2969 h 958"/>
                                  <a:gd name="T52" fmla="+- 0 1605 964"/>
                                  <a:gd name="T53" fmla="*/ T52 w 1103"/>
                                  <a:gd name="T54" fmla="+- 0 2940 2440"/>
                                  <a:gd name="T55" fmla="*/ 2940 h 958"/>
                                  <a:gd name="T56" fmla="+- 0 2067 964"/>
                                  <a:gd name="T57" fmla="*/ T56 w 1103"/>
                                  <a:gd name="T58" fmla="+- 0 3350 2440"/>
                                  <a:gd name="T59" fmla="*/ 3350 h 958"/>
                                  <a:gd name="T60" fmla="+- 0 2057 964"/>
                                  <a:gd name="T61" fmla="*/ T60 w 1103"/>
                                  <a:gd name="T62" fmla="+- 0 3331 2440"/>
                                  <a:gd name="T63" fmla="*/ 3331 h 958"/>
                                  <a:gd name="T64" fmla="+- 0 2052 964"/>
                                  <a:gd name="T65" fmla="*/ T64 w 1103"/>
                                  <a:gd name="T66" fmla="+- 0 3321 2440"/>
                                  <a:gd name="T67" fmla="*/ 3321 h 958"/>
                                  <a:gd name="T68" fmla="+- 0 1961 964"/>
                                  <a:gd name="T69" fmla="*/ T68 w 1103"/>
                                  <a:gd name="T70" fmla="+- 0 3166 2440"/>
                                  <a:gd name="T71" fmla="*/ 3166 h 958"/>
                                  <a:gd name="T72" fmla="+- 0 1961 964"/>
                                  <a:gd name="T73" fmla="*/ T72 w 1103"/>
                                  <a:gd name="T74" fmla="+- 0 3307 2440"/>
                                  <a:gd name="T75" fmla="*/ 3307 h 958"/>
                                  <a:gd name="T76" fmla="+- 0 1956 964"/>
                                  <a:gd name="T77" fmla="*/ T76 w 1103"/>
                                  <a:gd name="T78" fmla="+- 0 3316 2440"/>
                                  <a:gd name="T79" fmla="*/ 3316 h 958"/>
                                  <a:gd name="T80" fmla="+- 0 1951 964"/>
                                  <a:gd name="T81" fmla="*/ T80 w 1103"/>
                                  <a:gd name="T82" fmla="+- 0 3321 2440"/>
                                  <a:gd name="T83" fmla="*/ 3321 h 958"/>
                                  <a:gd name="T84" fmla="+- 0 1080 964"/>
                                  <a:gd name="T85" fmla="*/ T84 w 1103"/>
                                  <a:gd name="T86" fmla="+- 0 3321 2440"/>
                                  <a:gd name="T87" fmla="*/ 3321 h 958"/>
                                  <a:gd name="T88" fmla="+- 0 1075 964"/>
                                  <a:gd name="T89" fmla="*/ T88 w 1103"/>
                                  <a:gd name="T90" fmla="+- 0 3316 2440"/>
                                  <a:gd name="T91" fmla="*/ 3316 h 958"/>
                                  <a:gd name="T92" fmla="+- 0 1070 964"/>
                                  <a:gd name="T93" fmla="*/ T92 w 1103"/>
                                  <a:gd name="T94" fmla="+- 0 3307 2440"/>
                                  <a:gd name="T95" fmla="*/ 3307 h 958"/>
                                  <a:gd name="T96" fmla="+- 0 1075 964"/>
                                  <a:gd name="T97" fmla="*/ T96 w 1103"/>
                                  <a:gd name="T98" fmla="+- 0 3302 2440"/>
                                  <a:gd name="T99" fmla="*/ 3302 h 958"/>
                                  <a:gd name="T100" fmla="+- 0 1503 964"/>
                                  <a:gd name="T101" fmla="*/ T100 w 1103"/>
                                  <a:gd name="T102" fmla="+- 0 2564 2440"/>
                                  <a:gd name="T103" fmla="*/ 2564 h 958"/>
                                  <a:gd name="T104" fmla="+- 0 1508 964"/>
                                  <a:gd name="T105" fmla="*/ T104 w 1103"/>
                                  <a:gd name="T106" fmla="+- 0 2559 2440"/>
                                  <a:gd name="T107" fmla="*/ 2559 h 958"/>
                                  <a:gd name="T108" fmla="+- 0 1523 964"/>
                                  <a:gd name="T109" fmla="*/ T108 w 1103"/>
                                  <a:gd name="T110" fmla="+- 0 2559 2440"/>
                                  <a:gd name="T111" fmla="*/ 2559 h 958"/>
                                  <a:gd name="T112" fmla="+- 0 1528 964"/>
                                  <a:gd name="T113" fmla="*/ T112 w 1103"/>
                                  <a:gd name="T114" fmla="+- 0 2564 2440"/>
                                  <a:gd name="T115" fmla="*/ 2564 h 958"/>
                                  <a:gd name="T116" fmla="+- 0 1956 964"/>
                                  <a:gd name="T117" fmla="*/ T116 w 1103"/>
                                  <a:gd name="T118" fmla="+- 0 3302 2440"/>
                                  <a:gd name="T119" fmla="*/ 3302 h 958"/>
                                  <a:gd name="T120" fmla="+- 0 1961 964"/>
                                  <a:gd name="T121" fmla="*/ T120 w 1103"/>
                                  <a:gd name="T122" fmla="+- 0 3307 2440"/>
                                  <a:gd name="T123" fmla="*/ 3307 h 958"/>
                                  <a:gd name="T124" fmla="+- 0 1961 964"/>
                                  <a:gd name="T125" fmla="*/ T124 w 1103"/>
                                  <a:gd name="T126" fmla="+- 0 3166 2440"/>
                                  <a:gd name="T127" fmla="*/ 3166 h 958"/>
                                  <a:gd name="T128" fmla="+- 0 1607 964"/>
                                  <a:gd name="T129" fmla="*/ T128 w 1103"/>
                                  <a:gd name="T130" fmla="+- 0 2559 2440"/>
                                  <a:gd name="T131" fmla="*/ 2559 h 958"/>
                                  <a:gd name="T132" fmla="+- 0 1552 964"/>
                                  <a:gd name="T133" fmla="*/ T132 w 1103"/>
                                  <a:gd name="T134" fmla="+- 0 2463 2440"/>
                                  <a:gd name="T135" fmla="*/ 2463 h 958"/>
                                  <a:gd name="T136" fmla="+- 0 1547 964"/>
                                  <a:gd name="T137" fmla="*/ T136 w 1103"/>
                                  <a:gd name="T138" fmla="+- 0 2454 2440"/>
                                  <a:gd name="T139" fmla="*/ 2454 h 958"/>
                                  <a:gd name="T140" fmla="+- 0 1528 964"/>
                                  <a:gd name="T141" fmla="*/ T140 w 1103"/>
                                  <a:gd name="T142" fmla="+- 0 2444 2440"/>
                                  <a:gd name="T143" fmla="*/ 2444 h 958"/>
                                  <a:gd name="T144" fmla="+- 0 1513 964"/>
                                  <a:gd name="T145" fmla="*/ T144 w 1103"/>
                                  <a:gd name="T146" fmla="+- 0 2440 2440"/>
                                  <a:gd name="T147" fmla="*/ 2440 h 958"/>
                                  <a:gd name="T148" fmla="+- 0 1484 964"/>
                                  <a:gd name="T149" fmla="*/ T148 w 1103"/>
                                  <a:gd name="T150" fmla="+- 0 2454 2440"/>
                                  <a:gd name="T151" fmla="*/ 2454 h 958"/>
                                  <a:gd name="T152" fmla="+- 0 1479 964"/>
                                  <a:gd name="T153" fmla="*/ T152 w 1103"/>
                                  <a:gd name="T154" fmla="+- 0 2463 2440"/>
                                  <a:gd name="T155" fmla="*/ 2463 h 958"/>
                                  <a:gd name="T156" fmla="+- 0 974 964"/>
                                  <a:gd name="T157" fmla="*/ T156 w 1103"/>
                                  <a:gd name="T158" fmla="+- 0 3331 2440"/>
                                  <a:gd name="T159" fmla="*/ 3331 h 958"/>
                                  <a:gd name="T160" fmla="+- 0 964 964"/>
                                  <a:gd name="T161" fmla="*/ T160 w 1103"/>
                                  <a:gd name="T162" fmla="+- 0 3350 2440"/>
                                  <a:gd name="T163" fmla="*/ 3350 h 958"/>
                                  <a:gd name="T164" fmla="+- 0 969 964"/>
                                  <a:gd name="T165" fmla="*/ T164 w 1103"/>
                                  <a:gd name="T166" fmla="+- 0 3364 2440"/>
                                  <a:gd name="T167" fmla="*/ 3364 h 958"/>
                                  <a:gd name="T168" fmla="+- 0 979 964"/>
                                  <a:gd name="T169" fmla="*/ T168 w 1103"/>
                                  <a:gd name="T170" fmla="+- 0 3383 2440"/>
                                  <a:gd name="T171" fmla="*/ 3383 h 958"/>
                                  <a:gd name="T172" fmla="+- 0 998 964"/>
                                  <a:gd name="T173" fmla="*/ T172 w 1103"/>
                                  <a:gd name="T174" fmla="+- 0 3393 2440"/>
                                  <a:gd name="T175" fmla="*/ 3393 h 958"/>
                                  <a:gd name="T176" fmla="+- 0 1012 964"/>
                                  <a:gd name="T177" fmla="*/ T176 w 1103"/>
                                  <a:gd name="T178" fmla="+- 0 3397 2440"/>
                                  <a:gd name="T179" fmla="*/ 3397 h 958"/>
                                  <a:gd name="T180" fmla="+- 0 2019 964"/>
                                  <a:gd name="T181" fmla="*/ T180 w 1103"/>
                                  <a:gd name="T182" fmla="+- 0 3397 2440"/>
                                  <a:gd name="T183" fmla="*/ 3397 h 958"/>
                                  <a:gd name="T184" fmla="+- 0 2033 964"/>
                                  <a:gd name="T185" fmla="*/ T184 w 1103"/>
                                  <a:gd name="T186" fmla="+- 0 3393 2440"/>
                                  <a:gd name="T187" fmla="*/ 3393 h 958"/>
                                  <a:gd name="T188" fmla="+- 0 2052 964"/>
                                  <a:gd name="T189" fmla="*/ T188 w 1103"/>
                                  <a:gd name="T190" fmla="+- 0 3383 2440"/>
                                  <a:gd name="T191" fmla="*/ 3383 h 958"/>
                                  <a:gd name="T192" fmla="+- 0 2062 964"/>
                                  <a:gd name="T193" fmla="*/ T192 w 1103"/>
                                  <a:gd name="T194" fmla="+- 0 3364 2440"/>
                                  <a:gd name="T195" fmla="*/ 3364 h 958"/>
                                  <a:gd name="T196" fmla="+- 0 2067 964"/>
                                  <a:gd name="T197" fmla="*/ T196 w 1103"/>
                                  <a:gd name="T198" fmla="+- 0 3350 2440"/>
                                  <a:gd name="T199" fmla="*/ 3350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03" h="958">
                                    <a:moveTo>
                                      <a:pt x="641" y="500"/>
                                    </a:moveTo>
                                    <a:lnTo>
                                      <a:pt x="539" y="529"/>
                                    </a:lnTo>
                                    <a:lnTo>
                                      <a:pt x="597" y="267"/>
                                    </a:lnTo>
                                    <a:lnTo>
                                      <a:pt x="501" y="267"/>
                                    </a:lnTo>
                                    <a:lnTo>
                                      <a:pt x="462" y="586"/>
                                    </a:lnTo>
                                    <a:lnTo>
                                      <a:pt x="568" y="557"/>
                                    </a:lnTo>
                                    <a:lnTo>
                                      <a:pt x="535" y="719"/>
                                    </a:lnTo>
                                    <a:lnTo>
                                      <a:pt x="482" y="719"/>
                                    </a:lnTo>
                                    <a:lnTo>
                                      <a:pt x="520" y="848"/>
                                    </a:lnTo>
                                    <a:lnTo>
                                      <a:pt x="631" y="719"/>
                                    </a:lnTo>
                                    <a:lnTo>
                                      <a:pt x="578" y="719"/>
                                    </a:lnTo>
                                    <a:lnTo>
                                      <a:pt x="624" y="557"/>
                                    </a:lnTo>
                                    <a:lnTo>
                                      <a:pt x="632" y="529"/>
                                    </a:lnTo>
                                    <a:lnTo>
                                      <a:pt x="641" y="500"/>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64" y="4"/>
                                    </a:lnTo>
                                    <a:lnTo>
                                      <a:pt x="549" y="0"/>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15403" id="AutoShape 8" o:spid="_x0000_s1026" style="position:absolute;left:0;text-align:left;margin-left:12.1pt;margin-top:8.9pt;width:55.15pt;height:47.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" path="m641,500l539,529,597,267r-96,l462,586,568,557,535,719r-53,l520,848,631,719r-53,l624,557r8,-28l641,500t462,410l1093,891r-5,-10l997,726r,141l992,876r-5,5l116,881r-5,-5l106,867r5,-5l539,124r5,-5l559,119r5,5l992,862r5,5l997,726,643,119,588,23r-5,-9l564,4,549,,520,14r-5,9l10,891,,910r5,14l15,943r19,10l48,957r1007,l1069,953r19,-10l1098,924r5,-14e" fillcolor="#2c2d2d" stroked="f">
                      <v:path arrowok="t" o:connecttype="custom" o:connectlocs="407035,1866900;342265,1885315;379095,1718945;318135,1718945;293370,1921510;360680,1903095;339725,2005965;306070,2005965;330200,2087880;400685,2005965;367030,2005965;396240,1903095;401320,1885315;407035,1866900;700405,2127250;694055,2115185;690880,2108835;633095,2010410;633095,2099945;629920,2105660;626745,2108835;73660,2108835;70485,2105660;67310,2099945;70485,2096770;342265,1628140;345440,1624965;354965,1624965;358140,1628140;629920,2096770;633095,2099945;633095,2010410;408305,1624965;373380,1564005;370205,1558290;358140,1551940;348615,1549400;330200,1558290;327025,1564005;6350,2115185;0,2127250;3175,2136140;9525,2148205;21590,2154555;30480,2157095;669925,2157095;678815,2154555;690880,2148205;697230,2136140;700405,2127250" o:connectangles="0,0,0,0,0,0,0,0,0,0,0,0,0,0,0,0,0,0,0,0,0,0,0,0,0,0,0,0,0,0,0,0,0,0,0,0,0,0,0,0,0,0,0,0,0,0,0,0,0,0"/>
                      <w10:wrap anchorx="page"/>
                    </v:shape>
                  </w:pict>
                </mc:Fallback>
              </mc:AlternateContent>
            </w:r>
          </w:p>
          <w:p w14:paraId="7D4031D0" w14:textId="77777777" w:rsidR="003B6895" w:rsidRDefault="00E236ED">
            <w:pPr>
              <w:pStyle w:val="TableParagraph"/>
              <w:ind w:left="1668"/>
              <w:jc w:val="left"/>
              <w:rPr>
                <w:rFonts w:ascii="Calibri" w:eastAsia="Calibri"/>
                <w:sz w:val="21"/>
              </w:rPr>
            </w:pPr>
            <w:r>
              <w:rPr>
                <w:sz w:val="21"/>
              </w:rPr>
              <w:t>危险</w:t>
            </w:r>
            <w:r>
              <w:rPr>
                <w:rFonts w:ascii="Calibri" w:eastAsia="Calibri"/>
                <w:sz w:val="21"/>
              </w:rPr>
              <w:t>!</w:t>
            </w:r>
          </w:p>
          <w:p w14:paraId="22C3E37D" w14:textId="77777777" w:rsidR="003B6895" w:rsidRDefault="00E236ED">
            <w:pPr>
              <w:pStyle w:val="TableParagraph"/>
              <w:spacing w:before="112"/>
              <w:ind w:left="1668"/>
              <w:jc w:val="left"/>
              <w:rPr>
                <w:sz w:val="21"/>
              </w:rPr>
            </w:pPr>
            <w:r>
              <w:rPr>
                <w:sz w:val="21"/>
              </w:rPr>
              <w:t>高压，当心触电。</w:t>
            </w:r>
          </w:p>
        </w:tc>
      </w:tr>
      <w:tr w:rsidR="003B6895" w14:paraId="05DFD067" w14:textId="77777777">
        <w:trPr>
          <w:trHeight w:val="1459"/>
        </w:trPr>
        <w:tc>
          <w:tcPr>
            <w:tcW w:w="10576" w:type="dxa"/>
          </w:tcPr>
          <w:p w14:paraId="687CF9AF" w14:textId="5D6FAC96" w:rsidR="003B6895" w:rsidRDefault="002A0794">
            <w:pPr>
              <w:pStyle w:val="TableParagraph"/>
              <w:spacing w:before="9"/>
              <w:jc w:val="left"/>
              <w:rPr>
                <w:b/>
                <w:sz w:val="31"/>
              </w:rPr>
            </w:pPr>
            <w:r>
              <w:rPr>
                <w:b/>
                <w:noProof/>
                <w:sz w:val="31"/>
                <w:lang w:val="en-US" w:bidi="ar-SA"/>
              </w:rPr>
              <mc:AlternateContent>
                <mc:Choice Requires="wpg">
                  <w:drawing>
                    <wp:anchor distT="0" distB="0" distL="114300" distR="114300" simplePos="0" relativeHeight="251671040" behindDoc="0" locked="0" layoutInCell="1" allowOverlap="1" wp14:anchorId="7682F9F3" wp14:editId="65E35639">
                      <wp:simplePos x="0" y="0"/>
                      <wp:positionH relativeFrom="page">
                        <wp:posOffset>153670</wp:posOffset>
                      </wp:positionH>
                      <wp:positionV relativeFrom="paragraph">
                        <wp:posOffset>97790</wp:posOffset>
                      </wp:positionV>
                      <wp:extent cx="700405" cy="608330"/>
                      <wp:effectExtent l="0" t="0" r="0" b="0"/>
                      <wp:wrapNone/>
                      <wp:docPr id="74"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08330"/>
                                <a:chOff x="964" y="3907"/>
                                <a:chExt cx="1103" cy="958"/>
                              </a:xfrm>
                            </wpg:grpSpPr>
                            <pic:pic xmlns:pic="http://schemas.openxmlformats.org/drawingml/2006/picture">
                              <pic:nvPicPr>
                                <pic:cNvPr id="75" name="Picture 6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99" y="4614"/>
                                  <a:ext cx="135" cy="148"/>
                                </a:xfrm>
                                <a:prstGeom prst="rect">
                                  <a:avLst/>
                                </a:prstGeom>
                                <a:noFill/>
                                <a:extLst>
                                  <a:ext uri="{909E8E84-426E-40DD-AFC4-6F175D3DCCD1}">
                                    <a14:hiddenFill xmlns:a14="http://schemas.microsoft.com/office/drawing/2010/main">
                                      <a:solidFill>
                                        <a:srgbClr val="FFFFFF"/>
                                      </a:solidFill>
                                    </a14:hiddenFill>
                                  </a:ext>
                                </a:extLst>
                              </pic:spPr>
                            </pic:pic>
                            <wps:wsp>
                              <wps:cNvPr id="76" name="AutoShape 62"/>
                              <wps:cNvSpPr>
                                <a:spLocks/>
                              </wps:cNvSpPr>
                              <wps:spPr bwMode="auto">
                                <a:xfrm>
                                  <a:off x="1277" y="4373"/>
                                  <a:ext cx="424" cy="196"/>
                                </a:xfrm>
                                <a:custGeom>
                                  <a:avLst/>
                                  <a:gdLst>
                                    <a:gd name="T0" fmla="+- 0 1321 1277"/>
                                    <a:gd name="T1" fmla="*/ T0 w 424"/>
                                    <a:gd name="T2" fmla="+- 0 4407 4374"/>
                                    <a:gd name="T3" fmla="*/ 4407 h 196"/>
                                    <a:gd name="T4" fmla="+- 0 1277 1277"/>
                                    <a:gd name="T5" fmla="*/ T4 w 424"/>
                                    <a:gd name="T6" fmla="+- 0 4483 4374"/>
                                    <a:gd name="T7" fmla="*/ 4483 h 196"/>
                                    <a:gd name="T8" fmla="+- 0 1364 1277"/>
                                    <a:gd name="T9" fmla="*/ T8 w 424"/>
                                    <a:gd name="T10" fmla="+- 0 4531 4374"/>
                                    <a:gd name="T11" fmla="*/ 4531 h 196"/>
                                    <a:gd name="T12" fmla="+- 0 1398 1277"/>
                                    <a:gd name="T13" fmla="*/ T12 w 424"/>
                                    <a:gd name="T14" fmla="+- 0 4564 4374"/>
                                    <a:gd name="T15" fmla="*/ 4564 h 196"/>
                                    <a:gd name="T16" fmla="+- 0 1494 1277"/>
                                    <a:gd name="T17" fmla="*/ T16 w 424"/>
                                    <a:gd name="T18" fmla="+- 0 4569 4374"/>
                                    <a:gd name="T19" fmla="*/ 4569 h 196"/>
                                    <a:gd name="T20" fmla="+- 0 1566 1277"/>
                                    <a:gd name="T21" fmla="*/ T20 w 424"/>
                                    <a:gd name="T22" fmla="+- 0 4540 4374"/>
                                    <a:gd name="T23" fmla="*/ 4540 h 196"/>
                                    <a:gd name="T24" fmla="+- 0 1571 1277"/>
                                    <a:gd name="T25" fmla="*/ T24 w 424"/>
                                    <a:gd name="T26" fmla="+- 0 4536 4374"/>
                                    <a:gd name="T27" fmla="*/ 4536 h 196"/>
                                    <a:gd name="T28" fmla="+- 0 1494 1277"/>
                                    <a:gd name="T29" fmla="*/ T28 w 424"/>
                                    <a:gd name="T30" fmla="+- 0 4536 4374"/>
                                    <a:gd name="T31" fmla="*/ 4536 h 196"/>
                                    <a:gd name="T32" fmla="+- 0 1460 1277"/>
                                    <a:gd name="T33" fmla="*/ T32 w 424"/>
                                    <a:gd name="T34" fmla="+- 0 4526 4374"/>
                                    <a:gd name="T35" fmla="*/ 4526 h 196"/>
                                    <a:gd name="T36" fmla="+- 0 1460 1277"/>
                                    <a:gd name="T37" fmla="*/ T36 w 424"/>
                                    <a:gd name="T38" fmla="+- 0 4517 4374"/>
                                    <a:gd name="T39" fmla="*/ 4517 h 196"/>
                                    <a:gd name="T40" fmla="+- 0 1518 1277"/>
                                    <a:gd name="T41" fmla="*/ T40 w 424"/>
                                    <a:gd name="T42" fmla="+- 0 4488 4374"/>
                                    <a:gd name="T43" fmla="*/ 4488 h 196"/>
                                    <a:gd name="T44" fmla="+- 0 1662 1277"/>
                                    <a:gd name="T45" fmla="*/ T44 w 424"/>
                                    <a:gd name="T46" fmla="+- 0 4488 4374"/>
                                    <a:gd name="T47" fmla="*/ 4488 h 196"/>
                                    <a:gd name="T48" fmla="+- 0 1605 1277"/>
                                    <a:gd name="T49" fmla="*/ T48 w 424"/>
                                    <a:gd name="T50" fmla="+- 0 4464 4374"/>
                                    <a:gd name="T51" fmla="*/ 4464 h 196"/>
                                    <a:gd name="T52" fmla="+- 0 1532 1277"/>
                                    <a:gd name="T53" fmla="*/ T52 w 424"/>
                                    <a:gd name="T54" fmla="+- 0 4459 4374"/>
                                    <a:gd name="T55" fmla="*/ 4459 h 196"/>
                                    <a:gd name="T56" fmla="+- 0 1537 1277"/>
                                    <a:gd name="T57" fmla="*/ T56 w 424"/>
                                    <a:gd name="T58" fmla="+- 0 4450 4374"/>
                                    <a:gd name="T59" fmla="*/ 4450 h 196"/>
                                    <a:gd name="T60" fmla="+- 0 1691 1277"/>
                                    <a:gd name="T61" fmla="*/ T60 w 424"/>
                                    <a:gd name="T62" fmla="+- 0 4450 4374"/>
                                    <a:gd name="T63" fmla="*/ 4450 h 196"/>
                                    <a:gd name="T64" fmla="+- 0 1696 1277"/>
                                    <a:gd name="T65" fmla="*/ T64 w 424"/>
                                    <a:gd name="T66" fmla="+- 0 4445 4374"/>
                                    <a:gd name="T67" fmla="*/ 4445 h 196"/>
                                    <a:gd name="T68" fmla="+- 0 1701 1277"/>
                                    <a:gd name="T69" fmla="*/ T68 w 424"/>
                                    <a:gd name="T70" fmla="+- 0 4436 4374"/>
                                    <a:gd name="T71" fmla="*/ 4436 h 196"/>
                                    <a:gd name="T72" fmla="+- 0 1364 1277"/>
                                    <a:gd name="T73" fmla="*/ T72 w 424"/>
                                    <a:gd name="T74" fmla="+- 0 4436 4374"/>
                                    <a:gd name="T75" fmla="*/ 4436 h 196"/>
                                    <a:gd name="T76" fmla="+- 0 1321 1277"/>
                                    <a:gd name="T77" fmla="*/ T76 w 424"/>
                                    <a:gd name="T78" fmla="+- 0 4407 4374"/>
                                    <a:gd name="T79" fmla="*/ 4407 h 196"/>
                                    <a:gd name="T80" fmla="+- 0 1566 1277"/>
                                    <a:gd name="T81" fmla="*/ T80 w 424"/>
                                    <a:gd name="T82" fmla="+- 0 4526 4374"/>
                                    <a:gd name="T83" fmla="*/ 4526 h 196"/>
                                    <a:gd name="T84" fmla="+- 0 1561 1277"/>
                                    <a:gd name="T85" fmla="*/ T84 w 424"/>
                                    <a:gd name="T86" fmla="+- 0 4526 4374"/>
                                    <a:gd name="T87" fmla="*/ 4526 h 196"/>
                                    <a:gd name="T88" fmla="+- 0 1494 1277"/>
                                    <a:gd name="T89" fmla="*/ T88 w 424"/>
                                    <a:gd name="T90" fmla="+- 0 4536 4374"/>
                                    <a:gd name="T91" fmla="*/ 4536 h 196"/>
                                    <a:gd name="T92" fmla="+- 0 1571 1277"/>
                                    <a:gd name="T93" fmla="*/ T92 w 424"/>
                                    <a:gd name="T94" fmla="+- 0 4536 4374"/>
                                    <a:gd name="T95" fmla="*/ 4536 h 196"/>
                                    <a:gd name="T96" fmla="+- 0 1571 1277"/>
                                    <a:gd name="T97" fmla="*/ T96 w 424"/>
                                    <a:gd name="T98" fmla="+- 0 4531 4374"/>
                                    <a:gd name="T99" fmla="*/ 4531 h 196"/>
                                    <a:gd name="T100" fmla="+- 0 1566 1277"/>
                                    <a:gd name="T101" fmla="*/ T100 w 424"/>
                                    <a:gd name="T102" fmla="+- 0 4526 4374"/>
                                    <a:gd name="T103" fmla="*/ 4526 h 196"/>
                                    <a:gd name="T104" fmla="+- 0 1662 1277"/>
                                    <a:gd name="T105" fmla="*/ T104 w 424"/>
                                    <a:gd name="T106" fmla="+- 0 4488 4374"/>
                                    <a:gd name="T107" fmla="*/ 4488 h 196"/>
                                    <a:gd name="T108" fmla="+- 0 1518 1277"/>
                                    <a:gd name="T109" fmla="*/ T108 w 424"/>
                                    <a:gd name="T110" fmla="+- 0 4488 4374"/>
                                    <a:gd name="T111" fmla="*/ 4488 h 196"/>
                                    <a:gd name="T112" fmla="+- 0 1590 1277"/>
                                    <a:gd name="T113" fmla="*/ T112 w 424"/>
                                    <a:gd name="T114" fmla="+- 0 4493 4374"/>
                                    <a:gd name="T115" fmla="*/ 4493 h 196"/>
                                    <a:gd name="T116" fmla="+- 0 1691 1277"/>
                                    <a:gd name="T117" fmla="*/ T116 w 424"/>
                                    <a:gd name="T118" fmla="+- 0 4521 4374"/>
                                    <a:gd name="T119" fmla="*/ 4521 h 196"/>
                                    <a:gd name="T120" fmla="+- 0 1696 1277"/>
                                    <a:gd name="T121" fmla="*/ T120 w 424"/>
                                    <a:gd name="T122" fmla="+- 0 4521 4374"/>
                                    <a:gd name="T123" fmla="*/ 4521 h 196"/>
                                    <a:gd name="T124" fmla="+- 0 1701 1277"/>
                                    <a:gd name="T125" fmla="*/ T124 w 424"/>
                                    <a:gd name="T126" fmla="+- 0 4517 4374"/>
                                    <a:gd name="T127" fmla="*/ 4517 h 196"/>
                                    <a:gd name="T128" fmla="+- 0 1701 1277"/>
                                    <a:gd name="T129" fmla="*/ T128 w 424"/>
                                    <a:gd name="T130" fmla="+- 0 4507 4374"/>
                                    <a:gd name="T131" fmla="*/ 4507 h 196"/>
                                    <a:gd name="T132" fmla="+- 0 1696 1277"/>
                                    <a:gd name="T133" fmla="*/ T132 w 424"/>
                                    <a:gd name="T134" fmla="+- 0 4502 4374"/>
                                    <a:gd name="T135" fmla="*/ 4502 h 196"/>
                                    <a:gd name="T136" fmla="+- 0 1662 1277"/>
                                    <a:gd name="T137" fmla="*/ T136 w 424"/>
                                    <a:gd name="T138" fmla="+- 0 4488 4374"/>
                                    <a:gd name="T139" fmla="*/ 4488 h 196"/>
                                    <a:gd name="T140" fmla="+- 0 1658 1277"/>
                                    <a:gd name="T141" fmla="*/ T140 w 424"/>
                                    <a:gd name="T142" fmla="+- 0 4374 4374"/>
                                    <a:gd name="T143" fmla="*/ 4374 h 196"/>
                                    <a:gd name="T144" fmla="+- 0 1364 1277"/>
                                    <a:gd name="T145" fmla="*/ T144 w 424"/>
                                    <a:gd name="T146" fmla="+- 0 4436 4374"/>
                                    <a:gd name="T147" fmla="*/ 4436 h 196"/>
                                    <a:gd name="T148" fmla="+- 0 1701 1277"/>
                                    <a:gd name="T149" fmla="*/ T148 w 424"/>
                                    <a:gd name="T150" fmla="+- 0 4436 4374"/>
                                    <a:gd name="T151" fmla="*/ 4436 h 196"/>
                                    <a:gd name="T152" fmla="+- 0 1691 1277"/>
                                    <a:gd name="T153" fmla="*/ T152 w 424"/>
                                    <a:gd name="T154" fmla="+- 0 4426 4374"/>
                                    <a:gd name="T155" fmla="*/ 4426 h 196"/>
                                    <a:gd name="T156" fmla="+- 0 1547 1277"/>
                                    <a:gd name="T157" fmla="*/ T156 w 424"/>
                                    <a:gd name="T158" fmla="+- 0 4426 4374"/>
                                    <a:gd name="T159" fmla="*/ 4426 h 196"/>
                                    <a:gd name="T160" fmla="+- 0 1662 1277"/>
                                    <a:gd name="T161" fmla="*/ T160 w 424"/>
                                    <a:gd name="T162" fmla="+- 0 4393 4374"/>
                                    <a:gd name="T163" fmla="*/ 4393 h 196"/>
                                    <a:gd name="T164" fmla="+- 0 1672 1277"/>
                                    <a:gd name="T165" fmla="*/ T164 w 424"/>
                                    <a:gd name="T166" fmla="+- 0 4383 4374"/>
                                    <a:gd name="T167" fmla="*/ 4383 h 196"/>
                                    <a:gd name="T168" fmla="+- 0 1667 1277"/>
                                    <a:gd name="T169" fmla="*/ T168 w 424"/>
                                    <a:gd name="T170" fmla="+- 0 4378 4374"/>
                                    <a:gd name="T171" fmla="*/ 4378 h 196"/>
                                    <a:gd name="T172" fmla="+- 0 1658 1277"/>
                                    <a:gd name="T173" fmla="*/ T172 w 424"/>
                                    <a:gd name="T174" fmla="+- 0 4374 4374"/>
                                    <a:gd name="T175" fmla="*/ 4374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24" h="196">
                                      <a:moveTo>
                                        <a:pt x="44" y="33"/>
                                      </a:moveTo>
                                      <a:lnTo>
                                        <a:pt x="0" y="109"/>
                                      </a:lnTo>
                                      <a:lnTo>
                                        <a:pt x="87" y="157"/>
                                      </a:lnTo>
                                      <a:lnTo>
                                        <a:pt x="121" y="190"/>
                                      </a:lnTo>
                                      <a:lnTo>
                                        <a:pt x="217" y="195"/>
                                      </a:lnTo>
                                      <a:lnTo>
                                        <a:pt x="289" y="166"/>
                                      </a:lnTo>
                                      <a:lnTo>
                                        <a:pt x="294" y="162"/>
                                      </a:lnTo>
                                      <a:lnTo>
                                        <a:pt x="217" y="162"/>
                                      </a:lnTo>
                                      <a:lnTo>
                                        <a:pt x="183" y="152"/>
                                      </a:lnTo>
                                      <a:lnTo>
                                        <a:pt x="183" y="143"/>
                                      </a:lnTo>
                                      <a:lnTo>
                                        <a:pt x="241" y="114"/>
                                      </a:lnTo>
                                      <a:lnTo>
                                        <a:pt x="385" y="114"/>
                                      </a:lnTo>
                                      <a:lnTo>
                                        <a:pt x="328" y="90"/>
                                      </a:lnTo>
                                      <a:lnTo>
                                        <a:pt x="255" y="85"/>
                                      </a:lnTo>
                                      <a:lnTo>
                                        <a:pt x="260" y="76"/>
                                      </a:lnTo>
                                      <a:lnTo>
                                        <a:pt x="414" y="76"/>
                                      </a:lnTo>
                                      <a:lnTo>
                                        <a:pt x="419" y="71"/>
                                      </a:lnTo>
                                      <a:lnTo>
                                        <a:pt x="424" y="62"/>
                                      </a:lnTo>
                                      <a:lnTo>
                                        <a:pt x="87" y="62"/>
                                      </a:lnTo>
                                      <a:lnTo>
                                        <a:pt x="44" y="33"/>
                                      </a:lnTo>
                                      <a:close/>
                                      <a:moveTo>
                                        <a:pt x="289" y="152"/>
                                      </a:moveTo>
                                      <a:lnTo>
                                        <a:pt x="284" y="152"/>
                                      </a:lnTo>
                                      <a:lnTo>
                                        <a:pt x="217" y="162"/>
                                      </a:lnTo>
                                      <a:lnTo>
                                        <a:pt x="294" y="162"/>
                                      </a:lnTo>
                                      <a:lnTo>
                                        <a:pt x="294" y="157"/>
                                      </a:lnTo>
                                      <a:lnTo>
                                        <a:pt x="289" y="152"/>
                                      </a:lnTo>
                                      <a:close/>
                                      <a:moveTo>
                                        <a:pt x="385" y="114"/>
                                      </a:moveTo>
                                      <a:lnTo>
                                        <a:pt x="241" y="114"/>
                                      </a:lnTo>
                                      <a:lnTo>
                                        <a:pt x="313" y="119"/>
                                      </a:lnTo>
                                      <a:lnTo>
                                        <a:pt x="414" y="147"/>
                                      </a:lnTo>
                                      <a:lnTo>
                                        <a:pt x="419" y="147"/>
                                      </a:lnTo>
                                      <a:lnTo>
                                        <a:pt x="424" y="143"/>
                                      </a:lnTo>
                                      <a:lnTo>
                                        <a:pt x="424" y="133"/>
                                      </a:lnTo>
                                      <a:lnTo>
                                        <a:pt x="419" y="128"/>
                                      </a:lnTo>
                                      <a:lnTo>
                                        <a:pt x="385" y="114"/>
                                      </a:lnTo>
                                      <a:close/>
                                      <a:moveTo>
                                        <a:pt x="381" y="0"/>
                                      </a:moveTo>
                                      <a:lnTo>
                                        <a:pt x="87" y="62"/>
                                      </a:lnTo>
                                      <a:lnTo>
                                        <a:pt x="424" y="62"/>
                                      </a:lnTo>
                                      <a:lnTo>
                                        <a:pt x="414" y="52"/>
                                      </a:lnTo>
                                      <a:lnTo>
                                        <a:pt x="270" y="52"/>
                                      </a:lnTo>
                                      <a:lnTo>
                                        <a:pt x="385" y="19"/>
                                      </a:lnTo>
                                      <a:lnTo>
                                        <a:pt x="395" y="9"/>
                                      </a:lnTo>
                                      <a:lnTo>
                                        <a:pt x="390" y="4"/>
                                      </a:lnTo>
                                      <a:lnTo>
                                        <a:pt x="381" y="0"/>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610" y="15259"/>
                                  <a:ext cx="68" cy="134"/>
                                </a:xfrm>
                                <a:custGeom>
                                  <a:avLst/>
                                  <a:gdLst>
                                    <a:gd name="T0" fmla="+- 0 1614 611"/>
                                    <a:gd name="T1" fmla="*/ T0 w 68"/>
                                    <a:gd name="T2" fmla="+- 0 4755 15259"/>
                                    <a:gd name="T3" fmla="*/ 4755 h 134"/>
                                    <a:gd name="T4" fmla="+- 0 1624 611"/>
                                    <a:gd name="T5" fmla="*/ T4 w 68"/>
                                    <a:gd name="T6" fmla="+- 0 4741 15259"/>
                                    <a:gd name="T7" fmla="*/ 4741 h 134"/>
                                    <a:gd name="T8" fmla="+- 0 1624 611"/>
                                    <a:gd name="T9" fmla="*/ T8 w 68"/>
                                    <a:gd name="T10" fmla="+- 0 4722 15259"/>
                                    <a:gd name="T11" fmla="*/ 4722 h 134"/>
                                    <a:gd name="T12" fmla="+- 0 1624 611"/>
                                    <a:gd name="T13" fmla="*/ T12 w 68"/>
                                    <a:gd name="T14" fmla="+- 0 4702 15259"/>
                                    <a:gd name="T15" fmla="*/ 4702 h 134"/>
                                    <a:gd name="T16" fmla="+- 0 1614 611"/>
                                    <a:gd name="T17" fmla="*/ T16 w 68"/>
                                    <a:gd name="T18" fmla="+- 0 4688 15259"/>
                                    <a:gd name="T19" fmla="*/ 4688 h 134"/>
                                    <a:gd name="T20" fmla="+- 0 1609 611"/>
                                    <a:gd name="T21" fmla="*/ T20 w 68"/>
                                    <a:gd name="T22" fmla="+- 0 4674 15259"/>
                                    <a:gd name="T23" fmla="*/ 4674 h 134"/>
                                    <a:gd name="T24" fmla="+- 0 1605 611"/>
                                    <a:gd name="T25" fmla="*/ T24 w 68"/>
                                    <a:gd name="T26" fmla="+- 0 4655 15259"/>
                                    <a:gd name="T27" fmla="*/ 4655 h 134"/>
                                    <a:gd name="T28" fmla="+- 0 1609 611"/>
                                    <a:gd name="T29" fmla="*/ T28 w 68"/>
                                    <a:gd name="T30" fmla="+- 0 4636 15259"/>
                                    <a:gd name="T31" fmla="*/ 4636 h 134"/>
                                    <a:gd name="T32" fmla="+- 0 1619 611"/>
                                    <a:gd name="T33" fmla="*/ T32 w 68"/>
                                    <a:gd name="T34" fmla="+- 0 4621 15259"/>
                                    <a:gd name="T35" fmla="*/ 4621 h 134"/>
                                    <a:gd name="T36" fmla="+- 0 1566 611"/>
                                    <a:gd name="T37" fmla="*/ T36 w 68"/>
                                    <a:gd name="T38" fmla="+- 0 4755 15259"/>
                                    <a:gd name="T39" fmla="*/ 4755 h 134"/>
                                    <a:gd name="T40" fmla="+- 0 1571 611"/>
                                    <a:gd name="T41" fmla="*/ T40 w 68"/>
                                    <a:gd name="T42" fmla="+- 0 4741 15259"/>
                                    <a:gd name="T43" fmla="*/ 4741 h 134"/>
                                    <a:gd name="T44" fmla="+- 0 1576 611"/>
                                    <a:gd name="T45" fmla="*/ T44 w 68"/>
                                    <a:gd name="T46" fmla="+- 0 4722 15259"/>
                                    <a:gd name="T47" fmla="*/ 4722 h 134"/>
                                    <a:gd name="T48" fmla="+- 0 1576 611"/>
                                    <a:gd name="T49" fmla="*/ T48 w 68"/>
                                    <a:gd name="T50" fmla="+- 0 4702 15259"/>
                                    <a:gd name="T51" fmla="*/ 4702 h 134"/>
                                    <a:gd name="T52" fmla="+- 0 1566 611"/>
                                    <a:gd name="T53" fmla="*/ T52 w 68"/>
                                    <a:gd name="T54" fmla="+- 0 4688 15259"/>
                                    <a:gd name="T55" fmla="*/ 4688 h 134"/>
                                    <a:gd name="T56" fmla="+- 0 1556 611"/>
                                    <a:gd name="T57" fmla="*/ T56 w 68"/>
                                    <a:gd name="T58" fmla="+- 0 4674 15259"/>
                                    <a:gd name="T59" fmla="*/ 4674 h 134"/>
                                    <a:gd name="T60" fmla="+- 0 1556 611"/>
                                    <a:gd name="T61" fmla="*/ T60 w 68"/>
                                    <a:gd name="T62" fmla="+- 0 4655 15259"/>
                                    <a:gd name="T63" fmla="*/ 4655 h 134"/>
                                    <a:gd name="T64" fmla="+- 0 1561 611"/>
                                    <a:gd name="T65" fmla="*/ T64 w 68"/>
                                    <a:gd name="T66" fmla="+- 0 4636 15259"/>
                                    <a:gd name="T67" fmla="*/ 4636 h 134"/>
                                    <a:gd name="T68" fmla="+- 0 1566 611"/>
                                    <a:gd name="T69" fmla="*/ T68 w 68"/>
                                    <a:gd name="T70" fmla="+- 0 4621 15259"/>
                                    <a:gd name="T71" fmla="*/ 462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8" h="134">
                                      <a:moveTo>
                                        <a:pt x="1003" y="-10504"/>
                                      </a:moveTo>
                                      <a:lnTo>
                                        <a:pt x="1013" y="-10518"/>
                                      </a:lnTo>
                                      <a:lnTo>
                                        <a:pt x="1013" y="-10537"/>
                                      </a:lnTo>
                                      <a:lnTo>
                                        <a:pt x="1013" y="-10557"/>
                                      </a:lnTo>
                                      <a:lnTo>
                                        <a:pt x="1003" y="-10571"/>
                                      </a:lnTo>
                                      <a:lnTo>
                                        <a:pt x="998" y="-10585"/>
                                      </a:lnTo>
                                      <a:lnTo>
                                        <a:pt x="994" y="-10604"/>
                                      </a:lnTo>
                                      <a:lnTo>
                                        <a:pt x="998" y="-10623"/>
                                      </a:lnTo>
                                      <a:lnTo>
                                        <a:pt x="1008" y="-10638"/>
                                      </a:lnTo>
                                      <a:moveTo>
                                        <a:pt x="955" y="-10504"/>
                                      </a:moveTo>
                                      <a:lnTo>
                                        <a:pt x="960" y="-10518"/>
                                      </a:lnTo>
                                      <a:lnTo>
                                        <a:pt x="965" y="-10537"/>
                                      </a:lnTo>
                                      <a:lnTo>
                                        <a:pt x="965" y="-10557"/>
                                      </a:lnTo>
                                      <a:lnTo>
                                        <a:pt x="955" y="-10571"/>
                                      </a:lnTo>
                                      <a:lnTo>
                                        <a:pt x="945" y="-10585"/>
                                      </a:lnTo>
                                      <a:lnTo>
                                        <a:pt x="945" y="-10604"/>
                                      </a:lnTo>
                                      <a:lnTo>
                                        <a:pt x="950" y="-10623"/>
                                      </a:lnTo>
                                      <a:lnTo>
                                        <a:pt x="955" y="-10638"/>
                                      </a:lnTo>
                                    </a:path>
                                  </a:pathLst>
                                </a:custGeom>
                                <a:noFill/>
                                <a:ln w="9149">
                                  <a:solidFill>
                                    <a:srgbClr val="2C2D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4"/>
                              <wps:cNvSpPr>
                                <a:spLocks/>
                              </wps:cNvSpPr>
                              <wps:spPr bwMode="auto">
                                <a:xfrm>
                                  <a:off x="964" y="3906"/>
                                  <a:ext cx="1103" cy="958"/>
                                </a:xfrm>
                                <a:custGeom>
                                  <a:avLst/>
                                  <a:gdLst>
                                    <a:gd name="T0" fmla="+- 0 1513 964"/>
                                    <a:gd name="T1" fmla="*/ T0 w 1103"/>
                                    <a:gd name="T2" fmla="+- 0 3907 3907"/>
                                    <a:gd name="T3" fmla="*/ 3907 h 958"/>
                                    <a:gd name="T4" fmla="+- 0 1484 964"/>
                                    <a:gd name="T5" fmla="*/ T4 w 1103"/>
                                    <a:gd name="T6" fmla="+- 0 3921 3907"/>
                                    <a:gd name="T7" fmla="*/ 3921 h 958"/>
                                    <a:gd name="T8" fmla="+- 0 1479 964"/>
                                    <a:gd name="T9" fmla="*/ T8 w 1103"/>
                                    <a:gd name="T10" fmla="+- 0 3930 3907"/>
                                    <a:gd name="T11" fmla="*/ 3930 h 958"/>
                                    <a:gd name="T12" fmla="+- 0 974 964"/>
                                    <a:gd name="T13" fmla="*/ T12 w 1103"/>
                                    <a:gd name="T14" fmla="+- 0 4798 3907"/>
                                    <a:gd name="T15" fmla="*/ 4798 h 958"/>
                                    <a:gd name="T16" fmla="+- 0 964 964"/>
                                    <a:gd name="T17" fmla="*/ T16 w 1103"/>
                                    <a:gd name="T18" fmla="+- 0 4817 3907"/>
                                    <a:gd name="T19" fmla="*/ 4817 h 958"/>
                                    <a:gd name="T20" fmla="+- 0 969 964"/>
                                    <a:gd name="T21" fmla="*/ T20 w 1103"/>
                                    <a:gd name="T22" fmla="+- 0 4831 3907"/>
                                    <a:gd name="T23" fmla="*/ 4831 h 958"/>
                                    <a:gd name="T24" fmla="+- 0 979 964"/>
                                    <a:gd name="T25" fmla="*/ T24 w 1103"/>
                                    <a:gd name="T26" fmla="+- 0 4850 3907"/>
                                    <a:gd name="T27" fmla="*/ 4850 h 958"/>
                                    <a:gd name="T28" fmla="+- 0 998 964"/>
                                    <a:gd name="T29" fmla="*/ T28 w 1103"/>
                                    <a:gd name="T30" fmla="+- 0 4860 3907"/>
                                    <a:gd name="T31" fmla="*/ 4860 h 958"/>
                                    <a:gd name="T32" fmla="+- 0 1012 964"/>
                                    <a:gd name="T33" fmla="*/ T32 w 1103"/>
                                    <a:gd name="T34" fmla="+- 0 4864 3907"/>
                                    <a:gd name="T35" fmla="*/ 4864 h 958"/>
                                    <a:gd name="T36" fmla="+- 0 2019 964"/>
                                    <a:gd name="T37" fmla="*/ T36 w 1103"/>
                                    <a:gd name="T38" fmla="+- 0 4864 3907"/>
                                    <a:gd name="T39" fmla="*/ 4864 h 958"/>
                                    <a:gd name="T40" fmla="+- 0 2033 964"/>
                                    <a:gd name="T41" fmla="*/ T40 w 1103"/>
                                    <a:gd name="T42" fmla="+- 0 4860 3907"/>
                                    <a:gd name="T43" fmla="*/ 4860 h 958"/>
                                    <a:gd name="T44" fmla="+- 0 2052 964"/>
                                    <a:gd name="T45" fmla="*/ T44 w 1103"/>
                                    <a:gd name="T46" fmla="+- 0 4850 3907"/>
                                    <a:gd name="T47" fmla="*/ 4850 h 958"/>
                                    <a:gd name="T48" fmla="+- 0 2062 964"/>
                                    <a:gd name="T49" fmla="*/ T48 w 1103"/>
                                    <a:gd name="T50" fmla="+- 0 4831 3907"/>
                                    <a:gd name="T51" fmla="*/ 4831 h 958"/>
                                    <a:gd name="T52" fmla="+- 0 2067 964"/>
                                    <a:gd name="T53" fmla="*/ T52 w 1103"/>
                                    <a:gd name="T54" fmla="+- 0 4817 3907"/>
                                    <a:gd name="T55" fmla="*/ 4817 h 958"/>
                                    <a:gd name="T56" fmla="+- 0 2057 964"/>
                                    <a:gd name="T57" fmla="*/ T56 w 1103"/>
                                    <a:gd name="T58" fmla="+- 0 4798 3907"/>
                                    <a:gd name="T59" fmla="*/ 4798 h 958"/>
                                    <a:gd name="T60" fmla="+- 0 2052 964"/>
                                    <a:gd name="T61" fmla="*/ T60 w 1103"/>
                                    <a:gd name="T62" fmla="+- 0 4788 3907"/>
                                    <a:gd name="T63" fmla="*/ 4788 h 958"/>
                                    <a:gd name="T64" fmla="+- 0 1080 964"/>
                                    <a:gd name="T65" fmla="*/ T64 w 1103"/>
                                    <a:gd name="T66" fmla="+- 0 4788 3907"/>
                                    <a:gd name="T67" fmla="*/ 4788 h 958"/>
                                    <a:gd name="T68" fmla="+- 0 1075 964"/>
                                    <a:gd name="T69" fmla="*/ T68 w 1103"/>
                                    <a:gd name="T70" fmla="+- 0 4783 3907"/>
                                    <a:gd name="T71" fmla="*/ 4783 h 958"/>
                                    <a:gd name="T72" fmla="+- 0 1070 964"/>
                                    <a:gd name="T73" fmla="*/ T72 w 1103"/>
                                    <a:gd name="T74" fmla="+- 0 4774 3907"/>
                                    <a:gd name="T75" fmla="*/ 4774 h 958"/>
                                    <a:gd name="T76" fmla="+- 0 1075 964"/>
                                    <a:gd name="T77" fmla="*/ T76 w 1103"/>
                                    <a:gd name="T78" fmla="+- 0 4769 3907"/>
                                    <a:gd name="T79" fmla="*/ 4769 h 958"/>
                                    <a:gd name="T80" fmla="+- 0 1503 964"/>
                                    <a:gd name="T81" fmla="*/ T80 w 1103"/>
                                    <a:gd name="T82" fmla="+- 0 4031 3907"/>
                                    <a:gd name="T83" fmla="*/ 4031 h 958"/>
                                    <a:gd name="T84" fmla="+- 0 1508 964"/>
                                    <a:gd name="T85" fmla="*/ T84 w 1103"/>
                                    <a:gd name="T86" fmla="+- 0 4026 3907"/>
                                    <a:gd name="T87" fmla="*/ 4026 h 958"/>
                                    <a:gd name="T88" fmla="+- 0 1607 964"/>
                                    <a:gd name="T89" fmla="*/ T88 w 1103"/>
                                    <a:gd name="T90" fmla="+- 0 4026 3907"/>
                                    <a:gd name="T91" fmla="*/ 4026 h 958"/>
                                    <a:gd name="T92" fmla="+- 0 1552 964"/>
                                    <a:gd name="T93" fmla="*/ T92 w 1103"/>
                                    <a:gd name="T94" fmla="+- 0 3930 3907"/>
                                    <a:gd name="T95" fmla="*/ 3930 h 958"/>
                                    <a:gd name="T96" fmla="+- 0 1547 964"/>
                                    <a:gd name="T97" fmla="*/ T96 w 1103"/>
                                    <a:gd name="T98" fmla="+- 0 3921 3907"/>
                                    <a:gd name="T99" fmla="*/ 3921 h 958"/>
                                    <a:gd name="T100" fmla="+- 0 1528 964"/>
                                    <a:gd name="T101" fmla="*/ T100 w 1103"/>
                                    <a:gd name="T102" fmla="+- 0 3911 3907"/>
                                    <a:gd name="T103" fmla="*/ 3911 h 958"/>
                                    <a:gd name="T104" fmla="+- 0 1513 964"/>
                                    <a:gd name="T105" fmla="*/ T104 w 1103"/>
                                    <a:gd name="T106" fmla="+- 0 3907 3907"/>
                                    <a:gd name="T107" fmla="*/ 3907 h 958"/>
                                    <a:gd name="T108" fmla="+- 0 1607 964"/>
                                    <a:gd name="T109" fmla="*/ T108 w 1103"/>
                                    <a:gd name="T110" fmla="+- 0 4026 3907"/>
                                    <a:gd name="T111" fmla="*/ 4026 h 958"/>
                                    <a:gd name="T112" fmla="+- 0 1523 964"/>
                                    <a:gd name="T113" fmla="*/ T112 w 1103"/>
                                    <a:gd name="T114" fmla="+- 0 4026 3907"/>
                                    <a:gd name="T115" fmla="*/ 4026 h 958"/>
                                    <a:gd name="T116" fmla="+- 0 1528 964"/>
                                    <a:gd name="T117" fmla="*/ T116 w 1103"/>
                                    <a:gd name="T118" fmla="+- 0 4031 3907"/>
                                    <a:gd name="T119" fmla="*/ 4031 h 958"/>
                                    <a:gd name="T120" fmla="+- 0 1956 964"/>
                                    <a:gd name="T121" fmla="*/ T120 w 1103"/>
                                    <a:gd name="T122" fmla="+- 0 4769 3907"/>
                                    <a:gd name="T123" fmla="*/ 4769 h 958"/>
                                    <a:gd name="T124" fmla="+- 0 1961 964"/>
                                    <a:gd name="T125" fmla="*/ T124 w 1103"/>
                                    <a:gd name="T126" fmla="+- 0 4774 3907"/>
                                    <a:gd name="T127" fmla="*/ 4774 h 958"/>
                                    <a:gd name="T128" fmla="+- 0 1956 964"/>
                                    <a:gd name="T129" fmla="*/ T128 w 1103"/>
                                    <a:gd name="T130" fmla="+- 0 4783 3907"/>
                                    <a:gd name="T131" fmla="*/ 4783 h 958"/>
                                    <a:gd name="T132" fmla="+- 0 1951 964"/>
                                    <a:gd name="T133" fmla="*/ T132 w 1103"/>
                                    <a:gd name="T134" fmla="+- 0 4788 3907"/>
                                    <a:gd name="T135" fmla="*/ 4788 h 958"/>
                                    <a:gd name="T136" fmla="+- 0 2052 964"/>
                                    <a:gd name="T137" fmla="*/ T136 w 1103"/>
                                    <a:gd name="T138" fmla="+- 0 4788 3907"/>
                                    <a:gd name="T139" fmla="*/ 4788 h 958"/>
                                    <a:gd name="T140" fmla="+- 0 1607 964"/>
                                    <a:gd name="T141" fmla="*/ T140 w 1103"/>
                                    <a:gd name="T142" fmla="+- 0 4026 3907"/>
                                    <a:gd name="T143" fmla="*/ 4026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103" h="958">
                                      <a:moveTo>
                                        <a:pt x="549" y="0"/>
                                      </a:move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098" y="924"/>
                                      </a:lnTo>
                                      <a:lnTo>
                                        <a:pt x="1103" y="910"/>
                                      </a:lnTo>
                                      <a:lnTo>
                                        <a:pt x="1093" y="891"/>
                                      </a:lnTo>
                                      <a:lnTo>
                                        <a:pt x="1088" y="881"/>
                                      </a:lnTo>
                                      <a:lnTo>
                                        <a:pt x="116" y="881"/>
                                      </a:lnTo>
                                      <a:lnTo>
                                        <a:pt x="111" y="876"/>
                                      </a:lnTo>
                                      <a:lnTo>
                                        <a:pt x="106" y="867"/>
                                      </a:lnTo>
                                      <a:lnTo>
                                        <a:pt x="111" y="862"/>
                                      </a:lnTo>
                                      <a:lnTo>
                                        <a:pt x="539" y="124"/>
                                      </a:lnTo>
                                      <a:lnTo>
                                        <a:pt x="544" y="119"/>
                                      </a:lnTo>
                                      <a:lnTo>
                                        <a:pt x="643" y="119"/>
                                      </a:lnTo>
                                      <a:lnTo>
                                        <a:pt x="588" y="23"/>
                                      </a:lnTo>
                                      <a:lnTo>
                                        <a:pt x="583" y="14"/>
                                      </a:lnTo>
                                      <a:lnTo>
                                        <a:pt x="564" y="4"/>
                                      </a:lnTo>
                                      <a:lnTo>
                                        <a:pt x="549" y="0"/>
                                      </a:lnTo>
                                      <a:close/>
                                      <a:moveTo>
                                        <a:pt x="643" y="119"/>
                                      </a:moveTo>
                                      <a:lnTo>
                                        <a:pt x="559" y="119"/>
                                      </a:lnTo>
                                      <a:lnTo>
                                        <a:pt x="564" y="124"/>
                                      </a:lnTo>
                                      <a:lnTo>
                                        <a:pt x="992" y="862"/>
                                      </a:lnTo>
                                      <a:lnTo>
                                        <a:pt x="997" y="867"/>
                                      </a:lnTo>
                                      <a:lnTo>
                                        <a:pt x="992" y="876"/>
                                      </a:lnTo>
                                      <a:lnTo>
                                        <a:pt x="987" y="881"/>
                                      </a:lnTo>
                                      <a:lnTo>
                                        <a:pt x="1088" y="881"/>
                                      </a:lnTo>
                                      <a:lnTo>
                                        <a:pt x="643" y="119"/>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F2921" id="Group 60" o:spid="_x0000_s1026" style="position:absolute;left:0;text-align:left;margin-left:12.1pt;margin-top:7.7pt;width:55.15pt;height:47.9pt;z-index:251671040;mso-position-horizontal-relative:page" coordorigin="964,3907" coordsize="1103,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">
                      <v:shape id="Picture 61" o:spid="_x0000_s1027" type="#_x0000_t75" style="position:absolute;left:1399;top:4614;width:135;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">
                        <v:imagedata r:id="rId24" o:title=""/>
                      </v:shape>
                      <v:shape id="AutoShape 62" o:spid="_x0000_s1028" style="position:absolute;left:1277;top:4373;width:424;height:196;visibility:visible;mso-wrap-style:square;v-text-anchor:top" coordsize="4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" path="m44,33l,109r87,48l121,190r96,5l289,166r5,-4l217,162,183,152r,-9l241,114r144,l328,90,255,85r5,-9l414,76r5,-5l424,62,87,62,44,33xm289,152r-5,l217,162r77,l294,157r-5,-5xm385,114r-144,l313,119r101,28l419,147r5,-4l424,133r-5,-5l385,114xm381,l87,62r337,l414,52r-144,l385,19,395,9,390,4,381,xe" fillcolor="#2c2d2d" stroked="f">
                        <v:path arrowok="t" o:connecttype="custom" o:connectlocs="44,4407;0,4483;87,4531;121,4564;217,4569;289,4540;294,4536;217,4536;183,4526;183,4517;241,4488;385,4488;328,4464;255,4459;260,4450;414,4450;419,4445;424,4436;87,4436;44,4407;289,4526;284,4526;217,4536;294,4536;294,4531;289,4526;385,4488;241,4488;313,4493;414,4521;419,4521;424,4517;424,4507;419,4502;385,4488;381,4374;87,4436;424,4436;414,4426;270,4426;385,4393;395,4383;390,4378;381,4374" o:connectangles="0,0,0,0,0,0,0,0,0,0,0,0,0,0,0,0,0,0,0,0,0,0,0,0,0,0,0,0,0,0,0,0,0,0,0,0,0,0,0,0,0,0,0,0"/>
                      </v:shape>
                      <v:shape id="AutoShape 63" o:spid="_x0000_s1029" style="position:absolute;left:610;top:15259;width:68;height:134;visibility:visible;mso-wrap-style:square;v-text-anchor:top" coordsize="68,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" path="m1003,-10504r10,-14l1013,-10537r,-20l1003,-10571r-5,-14l994,-10604r4,-19l1008,-10638t-53,134l960,-10518r5,-19l965,-10557r-10,-14l945,-10585r,-19l950,-10623r5,-15e" filled="f" strokecolor="#2c2d2d" strokeweight=".25414mm">
                        <v:path arrowok="t" o:connecttype="custom" o:connectlocs="1003,4755;1013,4741;1013,4722;1013,4702;1003,4688;998,4674;994,4655;998,4636;1008,4621;955,4755;960,4741;965,4722;965,4702;955,4688;945,4674;945,4655;950,4636;955,4621" o:connectangles="0,0,0,0,0,0,0,0,0,0,0,0,0,0,0,0,0,0"/>
                      </v:shape>
                      <v:shape id="AutoShape 64" o:spid="_x0000_s1030" style="position:absolute;left:964;top:3906;width:1103;height:958;visibility:visible;mso-wrap-style:square;v-text-anchor:top" coordsize="110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" path="m549,l520,14r-5,9l10,891,,910r5,14l15,943r19,10l48,957r1007,l1069,953r19,-10l1098,924r5,-14l1093,891r-5,-10l116,881r-5,-5l106,867r5,-5l539,124r5,-5l643,119,588,23r-5,-9l564,4,549,xm643,119r-84,l564,124,992,862r5,5l992,876r-5,5l1088,881,643,119xe" fillcolor="#2c2d2d" stroked="f">
                        <v:path arrowok="t" o:connecttype="custom" o:connectlocs="549,3907;520,3921;515,3930;10,4798;0,4817;5,4831;15,4850;34,4860;48,4864;1055,4864;1069,4860;1088,4850;1098,4831;1103,4817;1093,4798;1088,4788;116,4788;111,4783;106,4774;111,4769;539,4031;544,4026;643,4026;588,3930;583,3921;564,3911;549,3907;643,4026;559,4026;564,4031;992,4769;997,4774;992,4783;987,4788;1088,4788;643,4026" o:connectangles="0,0,0,0,0,0,0,0,0,0,0,0,0,0,0,0,0,0,0,0,0,0,0,0,0,0,0,0,0,0,0,0,0,0,0,0"/>
                      </v:shape>
                      <w10:wrap anchorx="page"/>
                    </v:group>
                  </w:pict>
                </mc:Fallback>
              </mc:AlternateContent>
            </w:r>
          </w:p>
          <w:p w14:paraId="1D83A7BC"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5EC6A61F" w14:textId="77777777" w:rsidR="003B6895" w:rsidRDefault="00E236ED">
            <w:pPr>
              <w:pStyle w:val="TableParagraph"/>
              <w:spacing w:before="111"/>
              <w:ind w:left="1668"/>
              <w:jc w:val="left"/>
              <w:rPr>
                <w:sz w:val="21"/>
              </w:rPr>
            </w:pPr>
            <w:r>
              <w:rPr>
                <w:sz w:val="21"/>
              </w:rPr>
              <w:t>表面高温，不要触摸。</w:t>
            </w:r>
          </w:p>
        </w:tc>
      </w:tr>
      <w:tr w:rsidR="003B6895" w14:paraId="3B781B08" w14:textId="77777777">
        <w:trPr>
          <w:trHeight w:val="1456"/>
        </w:trPr>
        <w:tc>
          <w:tcPr>
            <w:tcW w:w="10576" w:type="dxa"/>
          </w:tcPr>
          <w:p w14:paraId="764AAA6C" w14:textId="627567BB" w:rsidR="003B6895" w:rsidRDefault="002A0794">
            <w:pPr>
              <w:pStyle w:val="TableParagraph"/>
              <w:spacing w:before="7"/>
              <w:jc w:val="left"/>
              <w:rPr>
                <w:b/>
                <w:sz w:val="31"/>
              </w:rPr>
            </w:pPr>
            <w:r>
              <w:rPr>
                <w:noProof/>
              </w:rPr>
              <mc:AlternateContent>
                <mc:Choice Requires="wps">
                  <w:drawing>
                    <wp:anchor distT="0" distB="0" distL="114300" distR="114300" simplePos="0" relativeHeight="251653632" behindDoc="1" locked="0" layoutInCell="1" allowOverlap="1" wp14:anchorId="19BBE254" wp14:editId="1E489B2A">
                      <wp:simplePos x="0" y="0"/>
                      <wp:positionH relativeFrom="page">
                        <wp:posOffset>149860</wp:posOffset>
                      </wp:positionH>
                      <wp:positionV relativeFrom="paragraph">
                        <wp:posOffset>115570</wp:posOffset>
                      </wp:positionV>
                      <wp:extent cx="700405" cy="608330"/>
                      <wp:effectExtent l="0" t="0" r="0" b="0"/>
                      <wp:wrapNone/>
                      <wp:docPr id="7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405" cy="608330"/>
                              </a:xfrm>
                              <a:custGeom>
                                <a:avLst/>
                                <a:gdLst>
                                  <a:gd name="T0" fmla="+- 0 1667 964"/>
                                  <a:gd name="T1" fmla="*/ T0 w 1103"/>
                                  <a:gd name="T2" fmla="+- 0 6017 5374"/>
                                  <a:gd name="T3" fmla="*/ 6017 h 958"/>
                                  <a:gd name="T4" fmla="+- 0 1653 964"/>
                                  <a:gd name="T5" fmla="*/ T4 w 1103"/>
                                  <a:gd name="T6" fmla="+- 0 6003 5374"/>
                                  <a:gd name="T7" fmla="*/ 6003 h 958"/>
                                  <a:gd name="T8" fmla="+- 0 1678 964"/>
                                  <a:gd name="T9" fmla="*/ T8 w 1103"/>
                                  <a:gd name="T10" fmla="+- 0 5965 5374"/>
                                  <a:gd name="T11" fmla="*/ 5965 h 958"/>
                                  <a:gd name="T12" fmla="+- 0 1667 964"/>
                                  <a:gd name="T13" fmla="*/ T12 w 1103"/>
                                  <a:gd name="T14" fmla="+- 0 5888 5374"/>
                                  <a:gd name="T15" fmla="*/ 5888 h 958"/>
                                  <a:gd name="T16" fmla="+- 0 1653 964"/>
                                  <a:gd name="T17" fmla="*/ T16 w 1103"/>
                                  <a:gd name="T18" fmla="+- 0 5926 5374"/>
                                  <a:gd name="T19" fmla="*/ 5926 h 958"/>
                                  <a:gd name="T20" fmla="+- 0 1614 964"/>
                                  <a:gd name="T21" fmla="*/ T20 w 1103"/>
                                  <a:gd name="T22" fmla="+- 0 5998 5374"/>
                                  <a:gd name="T23" fmla="*/ 5998 h 958"/>
                                  <a:gd name="T24" fmla="+- 0 1595 964"/>
                                  <a:gd name="T25" fmla="*/ T24 w 1103"/>
                                  <a:gd name="T26" fmla="+- 0 6150 5374"/>
                                  <a:gd name="T27" fmla="*/ 6150 h 958"/>
                                  <a:gd name="T28" fmla="+- 0 1475 964"/>
                                  <a:gd name="T29" fmla="*/ T28 w 1103"/>
                                  <a:gd name="T30" fmla="+- 0 6217 5374"/>
                                  <a:gd name="T31" fmla="*/ 6217 h 958"/>
                                  <a:gd name="T32" fmla="+- 0 1446 964"/>
                                  <a:gd name="T33" fmla="*/ T32 w 1103"/>
                                  <a:gd name="T34" fmla="+- 0 6179 5374"/>
                                  <a:gd name="T35" fmla="*/ 6179 h 958"/>
                                  <a:gd name="T36" fmla="+- 0 1402 964"/>
                                  <a:gd name="T37" fmla="*/ T36 w 1103"/>
                                  <a:gd name="T38" fmla="+- 0 6131 5374"/>
                                  <a:gd name="T39" fmla="*/ 6131 h 958"/>
                                  <a:gd name="T40" fmla="+- 0 1446 964"/>
                                  <a:gd name="T41" fmla="*/ T40 w 1103"/>
                                  <a:gd name="T42" fmla="+- 0 6131 5374"/>
                                  <a:gd name="T43" fmla="*/ 6131 h 958"/>
                                  <a:gd name="T44" fmla="+- 0 1417 964"/>
                                  <a:gd name="T45" fmla="*/ T44 w 1103"/>
                                  <a:gd name="T46" fmla="+- 0 6088 5374"/>
                                  <a:gd name="T47" fmla="*/ 6088 h 958"/>
                                  <a:gd name="T48" fmla="+- 0 1479 964"/>
                                  <a:gd name="T49" fmla="*/ T48 w 1103"/>
                                  <a:gd name="T50" fmla="+- 0 6136 5374"/>
                                  <a:gd name="T51" fmla="*/ 6136 h 958"/>
                                  <a:gd name="T52" fmla="+- 0 1484 964"/>
                                  <a:gd name="T53" fmla="*/ T52 w 1103"/>
                                  <a:gd name="T54" fmla="+- 0 6041 5374"/>
                                  <a:gd name="T55" fmla="*/ 6041 h 958"/>
                                  <a:gd name="T56" fmla="+- 0 1499 964"/>
                                  <a:gd name="T57" fmla="*/ T56 w 1103"/>
                                  <a:gd name="T58" fmla="+- 0 6108 5374"/>
                                  <a:gd name="T59" fmla="*/ 6108 h 958"/>
                                  <a:gd name="T60" fmla="+- 0 1503 964"/>
                                  <a:gd name="T61" fmla="*/ T60 w 1103"/>
                                  <a:gd name="T62" fmla="+- 0 6046 5374"/>
                                  <a:gd name="T63" fmla="*/ 6046 h 958"/>
                                  <a:gd name="T64" fmla="+- 0 1499 964"/>
                                  <a:gd name="T65" fmla="*/ T64 w 1103"/>
                                  <a:gd name="T66" fmla="+- 0 6017 5374"/>
                                  <a:gd name="T67" fmla="*/ 6017 h 958"/>
                                  <a:gd name="T68" fmla="+- 0 1528 964"/>
                                  <a:gd name="T69" fmla="*/ T68 w 1103"/>
                                  <a:gd name="T70" fmla="+- 0 6050 5374"/>
                                  <a:gd name="T71" fmla="*/ 6050 h 958"/>
                                  <a:gd name="T72" fmla="+- 0 1532 964"/>
                                  <a:gd name="T73" fmla="*/ T72 w 1103"/>
                                  <a:gd name="T74" fmla="+- 0 6108 5374"/>
                                  <a:gd name="T75" fmla="*/ 6108 h 958"/>
                                  <a:gd name="T76" fmla="+- 0 1552 964"/>
                                  <a:gd name="T77" fmla="*/ T76 w 1103"/>
                                  <a:gd name="T78" fmla="+- 0 6088 5374"/>
                                  <a:gd name="T79" fmla="*/ 6088 h 958"/>
                                  <a:gd name="T80" fmla="+- 0 1561 964"/>
                                  <a:gd name="T81" fmla="*/ T80 w 1103"/>
                                  <a:gd name="T82" fmla="+- 0 6127 5374"/>
                                  <a:gd name="T83" fmla="*/ 6127 h 958"/>
                                  <a:gd name="T84" fmla="+- 0 1566 964"/>
                                  <a:gd name="T85" fmla="*/ T84 w 1103"/>
                                  <a:gd name="T86" fmla="+- 0 6155 5374"/>
                                  <a:gd name="T87" fmla="*/ 6155 h 958"/>
                                  <a:gd name="T88" fmla="+- 0 1614 964"/>
                                  <a:gd name="T89" fmla="*/ T88 w 1103"/>
                                  <a:gd name="T90" fmla="+- 0 5998 5374"/>
                                  <a:gd name="T91" fmla="*/ 5998 h 958"/>
                                  <a:gd name="T92" fmla="+- 0 1610 964"/>
                                  <a:gd name="T93" fmla="*/ T92 w 1103"/>
                                  <a:gd name="T94" fmla="+- 0 5984 5374"/>
                                  <a:gd name="T95" fmla="*/ 5984 h 958"/>
                                  <a:gd name="T96" fmla="+- 0 1621 964"/>
                                  <a:gd name="T97" fmla="*/ T96 w 1103"/>
                                  <a:gd name="T98" fmla="+- 0 5884 5374"/>
                                  <a:gd name="T99" fmla="*/ 5884 h 958"/>
                                  <a:gd name="T100" fmla="+- 0 1653 964"/>
                                  <a:gd name="T101" fmla="*/ T100 w 1103"/>
                                  <a:gd name="T102" fmla="+- 0 5831 5374"/>
                                  <a:gd name="T103" fmla="*/ 5831 h 958"/>
                                  <a:gd name="T104" fmla="+- 0 1605 964"/>
                                  <a:gd name="T105" fmla="*/ T104 w 1103"/>
                                  <a:gd name="T106" fmla="+- 0 5812 5374"/>
                                  <a:gd name="T107" fmla="*/ 5812 h 958"/>
                                  <a:gd name="T108" fmla="+- 0 1581 964"/>
                                  <a:gd name="T109" fmla="*/ T108 w 1103"/>
                                  <a:gd name="T110" fmla="+- 0 5694 5374"/>
                                  <a:gd name="T111" fmla="*/ 5694 h 958"/>
                                  <a:gd name="T112" fmla="+- 0 1544 964"/>
                                  <a:gd name="T113" fmla="*/ T112 w 1103"/>
                                  <a:gd name="T114" fmla="+- 0 5965 5374"/>
                                  <a:gd name="T115" fmla="*/ 5965 h 958"/>
                                  <a:gd name="T116" fmla="+- 0 1581 964"/>
                                  <a:gd name="T117" fmla="*/ T116 w 1103"/>
                                  <a:gd name="T118" fmla="+- 0 5694 5374"/>
                                  <a:gd name="T119" fmla="*/ 5694 h 958"/>
                                  <a:gd name="T120" fmla="+- 0 1556 964"/>
                                  <a:gd name="T121" fmla="*/ T120 w 1103"/>
                                  <a:gd name="T122" fmla="+- 0 5698 5374"/>
                                  <a:gd name="T123" fmla="*/ 5698 h 958"/>
                                  <a:gd name="T124" fmla="+- 0 1518 964"/>
                                  <a:gd name="T125" fmla="*/ T124 w 1103"/>
                                  <a:gd name="T126" fmla="+- 0 5845 5374"/>
                                  <a:gd name="T127" fmla="*/ 5845 h 958"/>
                                  <a:gd name="T128" fmla="+- 0 1470 964"/>
                                  <a:gd name="T129" fmla="*/ T128 w 1103"/>
                                  <a:gd name="T130" fmla="+- 0 5931 5374"/>
                                  <a:gd name="T131" fmla="*/ 5931 h 958"/>
                                  <a:gd name="T132" fmla="+- 0 1499 964"/>
                                  <a:gd name="T133" fmla="*/ T132 w 1103"/>
                                  <a:gd name="T134" fmla="+- 0 5807 5374"/>
                                  <a:gd name="T135" fmla="*/ 5807 h 958"/>
                                  <a:gd name="T136" fmla="+- 0 1484 964"/>
                                  <a:gd name="T137" fmla="*/ T136 w 1103"/>
                                  <a:gd name="T138" fmla="+- 0 5817 5374"/>
                                  <a:gd name="T139" fmla="*/ 5817 h 958"/>
                                  <a:gd name="T140" fmla="+- 0 1426 964"/>
                                  <a:gd name="T141" fmla="*/ T140 w 1103"/>
                                  <a:gd name="T142" fmla="+- 0 5907 5374"/>
                                  <a:gd name="T143" fmla="*/ 5907 h 958"/>
                                  <a:gd name="T144" fmla="+- 0 1393 964"/>
                                  <a:gd name="T145" fmla="*/ T144 w 1103"/>
                                  <a:gd name="T146" fmla="+- 0 6007 5374"/>
                                  <a:gd name="T147" fmla="*/ 6007 h 958"/>
                                  <a:gd name="T148" fmla="+- 0 1402 964"/>
                                  <a:gd name="T149" fmla="*/ T148 w 1103"/>
                                  <a:gd name="T150" fmla="+- 0 5888 5374"/>
                                  <a:gd name="T151" fmla="*/ 5888 h 958"/>
                                  <a:gd name="T152" fmla="+- 0 1369 964"/>
                                  <a:gd name="T153" fmla="*/ T152 w 1103"/>
                                  <a:gd name="T154" fmla="+- 0 5898 5374"/>
                                  <a:gd name="T155" fmla="*/ 5898 h 958"/>
                                  <a:gd name="T156" fmla="+- 0 1330 964"/>
                                  <a:gd name="T157" fmla="*/ T156 w 1103"/>
                                  <a:gd name="T158" fmla="+- 0 5974 5374"/>
                                  <a:gd name="T159" fmla="*/ 5974 h 958"/>
                                  <a:gd name="T160" fmla="+- 0 1301 964"/>
                                  <a:gd name="T161" fmla="*/ T160 w 1103"/>
                                  <a:gd name="T162" fmla="+- 0 5965 5374"/>
                                  <a:gd name="T163" fmla="*/ 5965 h 958"/>
                                  <a:gd name="T164" fmla="+- 0 1321 964"/>
                                  <a:gd name="T165" fmla="*/ T164 w 1103"/>
                                  <a:gd name="T166" fmla="+- 0 6046 5374"/>
                                  <a:gd name="T167" fmla="*/ 6046 h 958"/>
                                  <a:gd name="T168" fmla="+- 0 1359 964"/>
                                  <a:gd name="T169" fmla="*/ T168 w 1103"/>
                                  <a:gd name="T170" fmla="+- 0 6150 5374"/>
                                  <a:gd name="T171" fmla="*/ 6150 h 958"/>
                                  <a:gd name="T172" fmla="+- 0 1373 964"/>
                                  <a:gd name="T173" fmla="*/ T172 w 1103"/>
                                  <a:gd name="T174" fmla="+- 0 6236 5374"/>
                                  <a:gd name="T175" fmla="*/ 6236 h 958"/>
                                  <a:gd name="T176" fmla="+- 0 1638 964"/>
                                  <a:gd name="T177" fmla="*/ T176 w 1103"/>
                                  <a:gd name="T178" fmla="+- 0 6184 5374"/>
                                  <a:gd name="T179" fmla="*/ 6184 h 958"/>
                                  <a:gd name="T180" fmla="+- 0 1690 964"/>
                                  <a:gd name="T181" fmla="*/ T180 w 1103"/>
                                  <a:gd name="T182" fmla="+- 0 6079 5374"/>
                                  <a:gd name="T183" fmla="*/ 6079 h 958"/>
                                  <a:gd name="T184" fmla="+- 0 1720 964"/>
                                  <a:gd name="T185" fmla="*/ T184 w 1103"/>
                                  <a:gd name="T186" fmla="+- 0 5984 5374"/>
                                  <a:gd name="T187" fmla="*/ 5984 h 958"/>
                                  <a:gd name="T188" fmla="+- 0 2052 964"/>
                                  <a:gd name="T189" fmla="*/ T188 w 1103"/>
                                  <a:gd name="T190" fmla="+- 0 6255 5374"/>
                                  <a:gd name="T191" fmla="*/ 6255 h 958"/>
                                  <a:gd name="T192" fmla="+- 0 1951 964"/>
                                  <a:gd name="T193" fmla="*/ T192 w 1103"/>
                                  <a:gd name="T194" fmla="+- 0 6255 5374"/>
                                  <a:gd name="T195" fmla="*/ 6255 h 958"/>
                                  <a:gd name="T196" fmla="+- 0 1075 964"/>
                                  <a:gd name="T197" fmla="*/ T196 w 1103"/>
                                  <a:gd name="T198" fmla="+- 0 6236 5374"/>
                                  <a:gd name="T199" fmla="*/ 6236 h 958"/>
                                  <a:gd name="T200" fmla="+- 0 1528 964"/>
                                  <a:gd name="T201" fmla="*/ T200 w 1103"/>
                                  <a:gd name="T202" fmla="+- 0 5498 5374"/>
                                  <a:gd name="T203" fmla="*/ 5498 h 958"/>
                                  <a:gd name="T204" fmla="+- 0 1607 964"/>
                                  <a:gd name="T205" fmla="*/ T204 w 1103"/>
                                  <a:gd name="T206" fmla="+- 0 5493 5374"/>
                                  <a:gd name="T207" fmla="*/ 5493 h 958"/>
                                  <a:gd name="T208" fmla="+- 0 1503 964"/>
                                  <a:gd name="T209" fmla="*/ T208 w 1103"/>
                                  <a:gd name="T210" fmla="+- 0 5378 5374"/>
                                  <a:gd name="T211" fmla="*/ 5378 h 958"/>
                                  <a:gd name="T212" fmla="+- 0 964 964"/>
                                  <a:gd name="T213" fmla="*/ T212 w 1103"/>
                                  <a:gd name="T214" fmla="+- 0 6284 5374"/>
                                  <a:gd name="T215" fmla="*/ 6284 h 958"/>
                                  <a:gd name="T216" fmla="+- 0 1012 964"/>
                                  <a:gd name="T217" fmla="*/ T216 w 1103"/>
                                  <a:gd name="T218" fmla="+- 0 6331 5374"/>
                                  <a:gd name="T219" fmla="*/ 6331 h 958"/>
                                  <a:gd name="T220" fmla="+- 0 2067 964"/>
                                  <a:gd name="T221" fmla="*/ T220 w 1103"/>
                                  <a:gd name="T222" fmla="+- 0 6289 5374"/>
                                  <a:gd name="T223" fmla="*/ 6289 h 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103" h="958">
                                    <a:moveTo>
                                      <a:pt x="771" y="581"/>
                                    </a:moveTo>
                                    <a:lnTo>
                                      <a:pt x="747" y="595"/>
                                    </a:lnTo>
                                    <a:lnTo>
                                      <a:pt x="732" y="610"/>
                                    </a:lnTo>
                                    <a:lnTo>
                                      <a:pt x="703" y="643"/>
                                    </a:lnTo>
                                    <a:lnTo>
                                      <a:pt x="689" y="686"/>
                                    </a:lnTo>
                                    <a:lnTo>
                                      <a:pt x="684" y="667"/>
                                    </a:lnTo>
                                    <a:lnTo>
                                      <a:pt x="684" y="648"/>
                                    </a:lnTo>
                                    <a:lnTo>
                                      <a:pt x="689" y="629"/>
                                    </a:lnTo>
                                    <a:lnTo>
                                      <a:pt x="698" y="610"/>
                                    </a:lnTo>
                                    <a:lnTo>
                                      <a:pt x="708" y="600"/>
                                    </a:lnTo>
                                    <a:lnTo>
                                      <a:pt x="711" y="595"/>
                                    </a:lnTo>
                                    <a:lnTo>
                                      <a:pt x="714" y="591"/>
                                    </a:lnTo>
                                    <a:lnTo>
                                      <a:pt x="718" y="586"/>
                                    </a:lnTo>
                                    <a:lnTo>
                                      <a:pt x="718" y="543"/>
                                    </a:lnTo>
                                    <a:lnTo>
                                      <a:pt x="713" y="529"/>
                                    </a:lnTo>
                                    <a:lnTo>
                                      <a:pt x="703" y="514"/>
                                    </a:lnTo>
                                    <a:lnTo>
                                      <a:pt x="689" y="505"/>
                                    </a:lnTo>
                                    <a:lnTo>
                                      <a:pt x="694" y="524"/>
                                    </a:lnTo>
                                    <a:lnTo>
                                      <a:pt x="694" y="538"/>
                                    </a:lnTo>
                                    <a:lnTo>
                                      <a:pt x="689" y="552"/>
                                    </a:lnTo>
                                    <a:lnTo>
                                      <a:pt x="679" y="567"/>
                                    </a:lnTo>
                                    <a:lnTo>
                                      <a:pt x="655" y="591"/>
                                    </a:lnTo>
                                    <a:lnTo>
                                      <a:pt x="655" y="595"/>
                                    </a:lnTo>
                                    <a:lnTo>
                                      <a:pt x="650" y="624"/>
                                    </a:lnTo>
                                    <a:lnTo>
                                      <a:pt x="650" y="734"/>
                                    </a:lnTo>
                                    <a:lnTo>
                                      <a:pt x="641" y="738"/>
                                    </a:lnTo>
                                    <a:lnTo>
                                      <a:pt x="636" y="753"/>
                                    </a:lnTo>
                                    <a:lnTo>
                                      <a:pt x="631" y="776"/>
                                    </a:lnTo>
                                    <a:lnTo>
                                      <a:pt x="621" y="800"/>
                                    </a:lnTo>
                                    <a:lnTo>
                                      <a:pt x="607" y="824"/>
                                    </a:lnTo>
                                    <a:lnTo>
                                      <a:pt x="592" y="843"/>
                                    </a:lnTo>
                                    <a:lnTo>
                                      <a:pt x="511" y="843"/>
                                    </a:lnTo>
                                    <a:lnTo>
                                      <a:pt x="515" y="838"/>
                                    </a:lnTo>
                                    <a:lnTo>
                                      <a:pt x="520" y="838"/>
                                    </a:lnTo>
                                    <a:lnTo>
                                      <a:pt x="491" y="819"/>
                                    </a:lnTo>
                                    <a:lnTo>
                                      <a:pt x="482" y="805"/>
                                    </a:lnTo>
                                    <a:lnTo>
                                      <a:pt x="477" y="791"/>
                                    </a:lnTo>
                                    <a:lnTo>
                                      <a:pt x="467" y="776"/>
                                    </a:lnTo>
                                    <a:lnTo>
                                      <a:pt x="458" y="767"/>
                                    </a:lnTo>
                                    <a:lnTo>
                                      <a:pt x="438" y="757"/>
                                    </a:lnTo>
                                    <a:lnTo>
                                      <a:pt x="448" y="753"/>
                                    </a:lnTo>
                                    <a:lnTo>
                                      <a:pt x="477" y="762"/>
                                    </a:lnTo>
                                    <a:lnTo>
                                      <a:pt x="491" y="776"/>
                                    </a:lnTo>
                                    <a:lnTo>
                                      <a:pt x="482" y="757"/>
                                    </a:lnTo>
                                    <a:lnTo>
                                      <a:pt x="480" y="753"/>
                                    </a:lnTo>
                                    <a:lnTo>
                                      <a:pt x="472" y="734"/>
                                    </a:lnTo>
                                    <a:lnTo>
                                      <a:pt x="467" y="724"/>
                                    </a:lnTo>
                                    <a:lnTo>
                                      <a:pt x="453" y="714"/>
                                    </a:lnTo>
                                    <a:lnTo>
                                      <a:pt x="467" y="719"/>
                                    </a:lnTo>
                                    <a:lnTo>
                                      <a:pt x="477" y="724"/>
                                    </a:lnTo>
                                    <a:lnTo>
                                      <a:pt x="496" y="748"/>
                                    </a:lnTo>
                                    <a:lnTo>
                                      <a:pt x="515" y="762"/>
                                    </a:lnTo>
                                    <a:lnTo>
                                      <a:pt x="501" y="738"/>
                                    </a:lnTo>
                                    <a:lnTo>
                                      <a:pt x="501" y="714"/>
                                    </a:lnTo>
                                    <a:lnTo>
                                      <a:pt x="506" y="686"/>
                                    </a:lnTo>
                                    <a:lnTo>
                                      <a:pt x="520" y="667"/>
                                    </a:lnTo>
                                    <a:lnTo>
                                      <a:pt x="515" y="686"/>
                                    </a:lnTo>
                                    <a:lnTo>
                                      <a:pt x="520" y="700"/>
                                    </a:lnTo>
                                    <a:lnTo>
                                      <a:pt x="525" y="719"/>
                                    </a:lnTo>
                                    <a:lnTo>
                                      <a:pt x="535" y="734"/>
                                    </a:lnTo>
                                    <a:lnTo>
                                      <a:pt x="530" y="719"/>
                                    </a:lnTo>
                                    <a:lnTo>
                                      <a:pt x="530" y="705"/>
                                    </a:lnTo>
                                    <a:lnTo>
                                      <a:pt x="535" y="691"/>
                                    </a:lnTo>
                                    <a:lnTo>
                                      <a:pt x="539" y="672"/>
                                    </a:lnTo>
                                    <a:lnTo>
                                      <a:pt x="539" y="667"/>
                                    </a:lnTo>
                                    <a:lnTo>
                                      <a:pt x="539" y="657"/>
                                    </a:lnTo>
                                    <a:lnTo>
                                      <a:pt x="539" y="653"/>
                                    </a:lnTo>
                                    <a:lnTo>
                                      <a:pt x="535" y="643"/>
                                    </a:lnTo>
                                    <a:lnTo>
                                      <a:pt x="525" y="633"/>
                                    </a:lnTo>
                                    <a:lnTo>
                                      <a:pt x="544" y="643"/>
                                    </a:lnTo>
                                    <a:lnTo>
                                      <a:pt x="559" y="657"/>
                                    </a:lnTo>
                                    <a:lnTo>
                                      <a:pt x="564" y="676"/>
                                    </a:lnTo>
                                    <a:lnTo>
                                      <a:pt x="559" y="695"/>
                                    </a:lnTo>
                                    <a:lnTo>
                                      <a:pt x="559" y="710"/>
                                    </a:lnTo>
                                    <a:lnTo>
                                      <a:pt x="564" y="719"/>
                                    </a:lnTo>
                                    <a:lnTo>
                                      <a:pt x="568" y="734"/>
                                    </a:lnTo>
                                    <a:lnTo>
                                      <a:pt x="573" y="743"/>
                                    </a:lnTo>
                                    <a:lnTo>
                                      <a:pt x="583" y="724"/>
                                    </a:lnTo>
                                    <a:lnTo>
                                      <a:pt x="583" y="705"/>
                                    </a:lnTo>
                                    <a:lnTo>
                                      <a:pt x="588" y="714"/>
                                    </a:lnTo>
                                    <a:lnTo>
                                      <a:pt x="592" y="729"/>
                                    </a:lnTo>
                                    <a:lnTo>
                                      <a:pt x="592" y="748"/>
                                    </a:lnTo>
                                    <a:lnTo>
                                      <a:pt x="583" y="757"/>
                                    </a:lnTo>
                                    <a:lnTo>
                                      <a:pt x="597" y="753"/>
                                    </a:lnTo>
                                    <a:lnTo>
                                      <a:pt x="617" y="734"/>
                                    </a:lnTo>
                                    <a:lnTo>
                                      <a:pt x="621" y="719"/>
                                    </a:lnTo>
                                    <a:lnTo>
                                      <a:pt x="621" y="753"/>
                                    </a:lnTo>
                                    <a:lnTo>
                                      <a:pt x="602" y="781"/>
                                    </a:lnTo>
                                    <a:lnTo>
                                      <a:pt x="621" y="762"/>
                                    </a:lnTo>
                                    <a:lnTo>
                                      <a:pt x="636" y="734"/>
                                    </a:lnTo>
                                    <a:lnTo>
                                      <a:pt x="650" y="734"/>
                                    </a:lnTo>
                                    <a:lnTo>
                                      <a:pt x="650" y="624"/>
                                    </a:lnTo>
                                    <a:lnTo>
                                      <a:pt x="636" y="648"/>
                                    </a:lnTo>
                                    <a:lnTo>
                                      <a:pt x="638" y="633"/>
                                    </a:lnTo>
                                    <a:lnTo>
                                      <a:pt x="641" y="619"/>
                                    </a:lnTo>
                                    <a:lnTo>
                                      <a:pt x="646" y="610"/>
                                    </a:lnTo>
                                    <a:lnTo>
                                      <a:pt x="655" y="595"/>
                                    </a:lnTo>
                                    <a:lnTo>
                                      <a:pt x="655" y="591"/>
                                    </a:lnTo>
                                    <a:lnTo>
                                      <a:pt x="655" y="524"/>
                                    </a:lnTo>
                                    <a:lnTo>
                                      <a:pt x="657" y="510"/>
                                    </a:lnTo>
                                    <a:lnTo>
                                      <a:pt x="658" y="505"/>
                                    </a:lnTo>
                                    <a:lnTo>
                                      <a:pt x="660" y="495"/>
                                    </a:lnTo>
                                    <a:lnTo>
                                      <a:pt x="669" y="476"/>
                                    </a:lnTo>
                                    <a:lnTo>
                                      <a:pt x="689" y="457"/>
                                    </a:lnTo>
                                    <a:lnTo>
                                      <a:pt x="655" y="476"/>
                                    </a:lnTo>
                                    <a:lnTo>
                                      <a:pt x="626" y="505"/>
                                    </a:lnTo>
                                    <a:lnTo>
                                      <a:pt x="636" y="471"/>
                                    </a:lnTo>
                                    <a:lnTo>
                                      <a:pt x="641" y="438"/>
                                    </a:lnTo>
                                    <a:lnTo>
                                      <a:pt x="641" y="376"/>
                                    </a:lnTo>
                                    <a:lnTo>
                                      <a:pt x="636" y="348"/>
                                    </a:lnTo>
                                    <a:lnTo>
                                      <a:pt x="621" y="324"/>
                                    </a:lnTo>
                                    <a:lnTo>
                                      <a:pt x="617" y="320"/>
                                    </a:lnTo>
                                    <a:lnTo>
                                      <a:pt x="617" y="510"/>
                                    </a:lnTo>
                                    <a:lnTo>
                                      <a:pt x="597" y="557"/>
                                    </a:lnTo>
                                    <a:lnTo>
                                      <a:pt x="583" y="610"/>
                                    </a:lnTo>
                                    <a:lnTo>
                                      <a:pt x="580" y="591"/>
                                    </a:lnTo>
                                    <a:lnTo>
                                      <a:pt x="578" y="581"/>
                                    </a:lnTo>
                                    <a:lnTo>
                                      <a:pt x="597" y="533"/>
                                    </a:lnTo>
                                    <a:lnTo>
                                      <a:pt x="617" y="510"/>
                                    </a:lnTo>
                                    <a:lnTo>
                                      <a:pt x="617" y="320"/>
                                    </a:lnTo>
                                    <a:lnTo>
                                      <a:pt x="602" y="309"/>
                                    </a:lnTo>
                                    <a:lnTo>
                                      <a:pt x="578" y="295"/>
                                    </a:lnTo>
                                    <a:lnTo>
                                      <a:pt x="588" y="309"/>
                                    </a:lnTo>
                                    <a:lnTo>
                                      <a:pt x="592" y="324"/>
                                    </a:lnTo>
                                    <a:lnTo>
                                      <a:pt x="597" y="362"/>
                                    </a:lnTo>
                                    <a:lnTo>
                                      <a:pt x="592" y="400"/>
                                    </a:lnTo>
                                    <a:lnTo>
                                      <a:pt x="578" y="438"/>
                                    </a:lnTo>
                                    <a:lnTo>
                                      <a:pt x="554" y="471"/>
                                    </a:lnTo>
                                    <a:lnTo>
                                      <a:pt x="525" y="529"/>
                                    </a:lnTo>
                                    <a:lnTo>
                                      <a:pt x="515" y="557"/>
                                    </a:lnTo>
                                    <a:lnTo>
                                      <a:pt x="511" y="591"/>
                                    </a:lnTo>
                                    <a:lnTo>
                                      <a:pt x="506" y="557"/>
                                    </a:lnTo>
                                    <a:lnTo>
                                      <a:pt x="511" y="524"/>
                                    </a:lnTo>
                                    <a:lnTo>
                                      <a:pt x="520" y="495"/>
                                    </a:lnTo>
                                    <a:lnTo>
                                      <a:pt x="535" y="467"/>
                                    </a:lnTo>
                                    <a:lnTo>
                                      <a:pt x="535" y="433"/>
                                    </a:lnTo>
                                    <a:lnTo>
                                      <a:pt x="530" y="419"/>
                                    </a:lnTo>
                                    <a:lnTo>
                                      <a:pt x="520" y="409"/>
                                    </a:lnTo>
                                    <a:lnTo>
                                      <a:pt x="525" y="424"/>
                                    </a:lnTo>
                                    <a:lnTo>
                                      <a:pt x="520" y="443"/>
                                    </a:lnTo>
                                    <a:lnTo>
                                      <a:pt x="515" y="457"/>
                                    </a:lnTo>
                                    <a:lnTo>
                                      <a:pt x="506" y="471"/>
                                    </a:lnTo>
                                    <a:lnTo>
                                      <a:pt x="477" y="510"/>
                                    </a:lnTo>
                                    <a:lnTo>
                                      <a:pt x="462" y="533"/>
                                    </a:lnTo>
                                    <a:lnTo>
                                      <a:pt x="443" y="581"/>
                                    </a:lnTo>
                                    <a:lnTo>
                                      <a:pt x="438" y="605"/>
                                    </a:lnTo>
                                    <a:lnTo>
                                      <a:pt x="438" y="657"/>
                                    </a:lnTo>
                                    <a:lnTo>
                                      <a:pt x="429" y="633"/>
                                    </a:lnTo>
                                    <a:lnTo>
                                      <a:pt x="427" y="624"/>
                                    </a:lnTo>
                                    <a:lnTo>
                                      <a:pt x="419" y="586"/>
                                    </a:lnTo>
                                    <a:lnTo>
                                      <a:pt x="429" y="538"/>
                                    </a:lnTo>
                                    <a:lnTo>
                                      <a:pt x="438" y="514"/>
                                    </a:lnTo>
                                    <a:lnTo>
                                      <a:pt x="467" y="476"/>
                                    </a:lnTo>
                                    <a:lnTo>
                                      <a:pt x="443" y="486"/>
                                    </a:lnTo>
                                    <a:lnTo>
                                      <a:pt x="419" y="505"/>
                                    </a:lnTo>
                                    <a:lnTo>
                                      <a:pt x="405" y="524"/>
                                    </a:lnTo>
                                    <a:lnTo>
                                      <a:pt x="390" y="548"/>
                                    </a:lnTo>
                                    <a:lnTo>
                                      <a:pt x="381" y="586"/>
                                    </a:lnTo>
                                    <a:lnTo>
                                      <a:pt x="381" y="624"/>
                                    </a:lnTo>
                                    <a:lnTo>
                                      <a:pt x="366" y="600"/>
                                    </a:lnTo>
                                    <a:lnTo>
                                      <a:pt x="352" y="581"/>
                                    </a:lnTo>
                                    <a:lnTo>
                                      <a:pt x="337" y="576"/>
                                    </a:lnTo>
                                    <a:lnTo>
                                      <a:pt x="328" y="572"/>
                                    </a:lnTo>
                                    <a:lnTo>
                                      <a:pt x="337" y="591"/>
                                    </a:lnTo>
                                    <a:lnTo>
                                      <a:pt x="347" y="605"/>
                                    </a:lnTo>
                                    <a:lnTo>
                                      <a:pt x="352" y="624"/>
                                    </a:lnTo>
                                    <a:lnTo>
                                      <a:pt x="352" y="638"/>
                                    </a:lnTo>
                                    <a:lnTo>
                                      <a:pt x="357" y="672"/>
                                    </a:lnTo>
                                    <a:lnTo>
                                      <a:pt x="361" y="700"/>
                                    </a:lnTo>
                                    <a:lnTo>
                                      <a:pt x="371" y="724"/>
                                    </a:lnTo>
                                    <a:lnTo>
                                      <a:pt x="381" y="753"/>
                                    </a:lnTo>
                                    <a:lnTo>
                                      <a:pt x="395" y="776"/>
                                    </a:lnTo>
                                    <a:lnTo>
                                      <a:pt x="434" y="824"/>
                                    </a:lnTo>
                                    <a:lnTo>
                                      <a:pt x="453" y="843"/>
                                    </a:lnTo>
                                    <a:lnTo>
                                      <a:pt x="409" y="843"/>
                                    </a:lnTo>
                                    <a:lnTo>
                                      <a:pt x="409" y="862"/>
                                    </a:lnTo>
                                    <a:lnTo>
                                      <a:pt x="689" y="862"/>
                                    </a:lnTo>
                                    <a:lnTo>
                                      <a:pt x="689" y="843"/>
                                    </a:lnTo>
                                    <a:lnTo>
                                      <a:pt x="641" y="843"/>
                                    </a:lnTo>
                                    <a:lnTo>
                                      <a:pt x="674" y="810"/>
                                    </a:lnTo>
                                    <a:lnTo>
                                      <a:pt x="698" y="772"/>
                                    </a:lnTo>
                                    <a:lnTo>
                                      <a:pt x="718" y="734"/>
                                    </a:lnTo>
                                    <a:lnTo>
                                      <a:pt x="722" y="719"/>
                                    </a:lnTo>
                                    <a:lnTo>
                                      <a:pt x="726" y="705"/>
                                    </a:lnTo>
                                    <a:lnTo>
                                      <a:pt x="732" y="686"/>
                                    </a:lnTo>
                                    <a:lnTo>
                                      <a:pt x="737" y="657"/>
                                    </a:lnTo>
                                    <a:lnTo>
                                      <a:pt x="742" y="633"/>
                                    </a:lnTo>
                                    <a:lnTo>
                                      <a:pt x="756" y="610"/>
                                    </a:lnTo>
                                    <a:lnTo>
                                      <a:pt x="771" y="581"/>
                                    </a:lnTo>
                                    <a:moveTo>
                                      <a:pt x="1103" y="910"/>
                                    </a:moveTo>
                                    <a:lnTo>
                                      <a:pt x="1093" y="891"/>
                                    </a:lnTo>
                                    <a:lnTo>
                                      <a:pt x="1088" y="881"/>
                                    </a:lnTo>
                                    <a:lnTo>
                                      <a:pt x="997" y="726"/>
                                    </a:lnTo>
                                    <a:lnTo>
                                      <a:pt x="997" y="867"/>
                                    </a:lnTo>
                                    <a:lnTo>
                                      <a:pt x="992" y="876"/>
                                    </a:lnTo>
                                    <a:lnTo>
                                      <a:pt x="987" y="881"/>
                                    </a:lnTo>
                                    <a:lnTo>
                                      <a:pt x="116" y="881"/>
                                    </a:lnTo>
                                    <a:lnTo>
                                      <a:pt x="111" y="876"/>
                                    </a:lnTo>
                                    <a:lnTo>
                                      <a:pt x="106" y="867"/>
                                    </a:lnTo>
                                    <a:lnTo>
                                      <a:pt x="111" y="862"/>
                                    </a:lnTo>
                                    <a:lnTo>
                                      <a:pt x="539" y="124"/>
                                    </a:lnTo>
                                    <a:lnTo>
                                      <a:pt x="544" y="119"/>
                                    </a:lnTo>
                                    <a:lnTo>
                                      <a:pt x="559" y="119"/>
                                    </a:lnTo>
                                    <a:lnTo>
                                      <a:pt x="564" y="124"/>
                                    </a:lnTo>
                                    <a:lnTo>
                                      <a:pt x="992" y="862"/>
                                    </a:lnTo>
                                    <a:lnTo>
                                      <a:pt x="997" y="867"/>
                                    </a:lnTo>
                                    <a:lnTo>
                                      <a:pt x="997" y="726"/>
                                    </a:lnTo>
                                    <a:lnTo>
                                      <a:pt x="643" y="119"/>
                                    </a:lnTo>
                                    <a:lnTo>
                                      <a:pt x="588" y="23"/>
                                    </a:lnTo>
                                    <a:lnTo>
                                      <a:pt x="583" y="14"/>
                                    </a:lnTo>
                                    <a:lnTo>
                                      <a:pt x="554" y="0"/>
                                    </a:lnTo>
                                    <a:lnTo>
                                      <a:pt x="539" y="4"/>
                                    </a:lnTo>
                                    <a:lnTo>
                                      <a:pt x="520" y="14"/>
                                    </a:lnTo>
                                    <a:lnTo>
                                      <a:pt x="515" y="23"/>
                                    </a:lnTo>
                                    <a:lnTo>
                                      <a:pt x="10" y="891"/>
                                    </a:lnTo>
                                    <a:lnTo>
                                      <a:pt x="0" y="910"/>
                                    </a:lnTo>
                                    <a:lnTo>
                                      <a:pt x="5" y="924"/>
                                    </a:lnTo>
                                    <a:lnTo>
                                      <a:pt x="15" y="943"/>
                                    </a:lnTo>
                                    <a:lnTo>
                                      <a:pt x="34" y="953"/>
                                    </a:lnTo>
                                    <a:lnTo>
                                      <a:pt x="48" y="957"/>
                                    </a:lnTo>
                                    <a:lnTo>
                                      <a:pt x="1055" y="957"/>
                                    </a:lnTo>
                                    <a:lnTo>
                                      <a:pt x="1069" y="953"/>
                                    </a:lnTo>
                                    <a:lnTo>
                                      <a:pt x="1088" y="943"/>
                                    </a:lnTo>
                                    <a:lnTo>
                                      <a:pt x="1103" y="915"/>
                                    </a:lnTo>
                                    <a:lnTo>
                                      <a:pt x="1103" y="910"/>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E9822" id="AutoShape 14" o:spid="_x0000_s1026" style="position:absolute;left:0;text-align:left;margin-left:11.8pt;margin-top:9.1pt;width:55.15pt;height:47.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" path="m771,581r-24,14l732,610r-29,33l689,686r-5,-19l684,648r5,-19l698,610r10,-10l711,595r3,-4l718,586r,-43l713,529,703,514r-14,-9l694,524r,14l689,552r-10,15l655,591r,4l650,624r,110l641,738r-5,15l631,776r-10,24l607,824r-15,19l511,843r4,-5l520,838,491,819r-9,-14l477,791,467,776r-9,-9l438,757r10,-4l477,762r14,14l482,757r-2,-4l472,734r-5,-10l453,714r14,5l477,724r19,24l515,762,501,738r,-24l506,686r14,-19l515,686r5,14l525,719r10,15l530,719r,-14l535,691r4,-19l539,667r,-10l539,653r-4,-10l525,633r19,10l559,657r5,19l559,695r,15l564,719r4,15l573,743r10,-19l583,705r5,9l592,729r,19l583,757r14,-4l617,734r4,-15l621,753r-19,28l621,762r15,-28l650,734r,-110l636,648r2,-15l641,619r5,-9l655,595r,-4l655,524r2,-14l658,505r2,-10l669,476r20,-19l655,476r-29,29l636,471r5,-33l641,376r-5,-28l621,324r-4,-4l617,510r-20,47l583,610r-3,-19l578,581r19,-48l617,510r,-190l602,309,578,295r10,14l592,324r5,38l592,400r-14,38l554,471r-29,58l515,557r-4,34l506,557r5,-33l520,495r15,-28l535,433r-5,-14l520,409r5,15l520,443r-5,14l506,471r-29,39l462,533r-19,48l438,605r,52l429,633r-2,-9l419,586r10,-48l438,514r29,-38l443,486r-24,19l405,524r-15,24l381,586r,38l366,600,352,581r-15,-5l328,572r9,19l347,605r5,19l352,638r5,34l361,700r10,24l381,753r14,23l434,824r19,19l409,843r,19l689,862r,-19l641,843r33,-33l698,772r20,-38l722,719r4,-14l732,686r5,-29l742,633r14,-23l771,581t332,329l1093,891r-5,-10l997,726r,141l992,876r-5,5l116,881r-5,-5l106,867r5,-5l539,124r5,-5l559,119r5,5l992,862r5,5l997,726,643,119,588,23r-5,-9l554,,539,4,520,14r-5,9l10,891,,910r5,14l15,943r19,10l48,957r1007,l1069,953r19,-10l1103,915r,-5e" fillcolor="#2c2d2d" stroked="f">
                      <v:path arrowok="t" o:connecttype="custom" o:connectlocs="446405,3820795;437515,3811905;453390,3787775;446405,3738880;437515,3763010;412750,3808730;400685,3905250;324485,3947795;306070,3923665;278130,3893185;306070,3893185;287655,3865880;327025,3896360;330200,3836035;339725,3878580;342265,3839210;339725,3820795;358140,3841750;360680,3878580;373380,3865880;379095,3890645;382270,3908425;412750,3808730;410210,3799840;417195,3736340;437515,3702685;407035,3690620;391795,3615690;368300,3787775;391795,3615690;375920,3618230;351790,3711575;321310,3766185;339725,3687445;330200,3693795;293370,3750945;272415,3814445;278130,3738880;257175,3745230;232410,3793490;213995,3787775;226695,3839210;250825,3905250;259715,3959860;427990,3926840;461010,3860165;480060,3799840;690880,3971925;626745,3971925;70485,3959860;358140,3491230;408305,3488055;342265,3415030;0,3990340;30480,4020185;700405,3993515" o:connectangles="0,0,0,0,0,0,0,0,0,0,0,0,0,0,0,0,0,0,0,0,0,0,0,0,0,0,0,0,0,0,0,0,0,0,0,0,0,0,0,0,0,0,0,0,0,0,0,0,0,0,0,0,0,0,0,0"/>
                      <w10:wrap anchorx="page"/>
                    </v:shape>
                  </w:pict>
                </mc:Fallback>
              </mc:AlternateContent>
            </w:r>
          </w:p>
          <w:p w14:paraId="2978FB7B" w14:textId="77777777" w:rsidR="003B6895" w:rsidRDefault="00E236ED">
            <w:pPr>
              <w:pStyle w:val="TableParagraph"/>
              <w:ind w:left="1668"/>
              <w:jc w:val="left"/>
              <w:rPr>
                <w:rFonts w:ascii="Calibri" w:eastAsia="Calibri"/>
                <w:sz w:val="21"/>
              </w:rPr>
            </w:pPr>
            <w:r>
              <w:rPr>
                <w:sz w:val="21"/>
              </w:rPr>
              <w:t>警告</w:t>
            </w:r>
            <w:r>
              <w:rPr>
                <w:rFonts w:ascii="Calibri" w:eastAsia="Calibri"/>
                <w:sz w:val="21"/>
              </w:rPr>
              <w:t>!</w:t>
            </w:r>
          </w:p>
          <w:p w14:paraId="2154561B" w14:textId="77777777" w:rsidR="003B6895" w:rsidRDefault="00E236ED">
            <w:pPr>
              <w:pStyle w:val="TableParagraph"/>
              <w:spacing w:before="110"/>
              <w:ind w:left="1668"/>
              <w:jc w:val="left"/>
              <w:rPr>
                <w:sz w:val="21"/>
              </w:rPr>
            </w:pPr>
            <w:r>
              <w:rPr>
                <w:sz w:val="21"/>
              </w:rPr>
              <w:t>防止火灾。</w:t>
            </w:r>
          </w:p>
        </w:tc>
      </w:tr>
      <w:tr w:rsidR="003B6895" w14:paraId="00A6CF73" w14:textId="77777777">
        <w:trPr>
          <w:trHeight w:val="1456"/>
        </w:trPr>
        <w:tc>
          <w:tcPr>
            <w:tcW w:w="10576" w:type="dxa"/>
          </w:tcPr>
          <w:p w14:paraId="09B1D7DA" w14:textId="77777777" w:rsidR="003B6895" w:rsidRDefault="003B6895">
            <w:pPr>
              <w:pStyle w:val="TableParagraph"/>
              <w:jc w:val="left"/>
              <w:rPr>
                <w:b/>
                <w:sz w:val="20"/>
              </w:rPr>
            </w:pPr>
          </w:p>
          <w:p w14:paraId="06B286CA" w14:textId="3E636AF3" w:rsidR="003B6895" w:rsidRDefault="002A0794">
            <w:pPr>
              <w:pStyle w:val="TableParagraph"/>
              <w:spacing w:before="4"/>
              <w:jc w:val="left"/>
              <w:rPr>
                <w:b/>
                <w:sz w:val="26"/>
              </w:rPr>
            </w:pPr>
            <w:r>
              <w:rPr>
                <w:noProof/>
                <w:sz w:val="24"/>
                <w:szCs w:val="24"/>
              </w:rPr>
              <mc:AlternateContent>
                <mc:Choice Requires="wps">
                  <w:drawing>
                    <wp:anchor distT="0" distB="0" distL="114300" distR="114300" simplePos="0" relativeHeight="251654656" behindDoc="1" locked="0" layoutInCell="1" allowOverlap="1" wp14:anchorId="57E67E84" wp14:editId="1F84A2BA">
                      <wp:simplePos x="0" y="0"/>
                      <wp:positionH relativeFrom="page">
                        <wp:posOffset>193675</wp:posOffset>
                      </wp:positionH>
                      <wp:positionV relativeFrom="paragraph">
                        <wp:posOffset>44450</wp:posOffset>
                      </wp:positionV>
                      <wp:extent cx="620395" cy="621665"/>
                      <wp:effectExtent l="0" t="0" r="0" b="0"/>
                      <wp:wrapNone/>
                      <wp:docPr id="7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 cy="621665"/>
                              </a:xfrm>
                              <a:custGeom>
                                <a:avLst/>
                                <a:gdLst>
                                  <a:gd name="T0" fmla="+- 0 1421 1030"/>
                                  <a:gd name="T1" fmla="*/ T0 w 977"/>
                                  <a:gd name="T2" fmla="+- 0 -3478 -3493"/>
                                  <a:gd name="T3" fmla="*/ -3478 h 979"/>
                                  <a:gd name="T4" fmla="+- 0 1288 1030"/>
                                  <a:gd name="T5" fmla="*/ T4 w 977"/>
                                  <a:gd name="T6" fmla="+- 0 -3430 -3493"/>
                                  <a:gd name="T7" fmla="*/ -3430 h 979"/>
                                  <a:gd name="T8" fmla="+- 0 1210 1030"/>
                                  <a:gd name="T9" fmla="*/ T8 w 977"/>
                                  <a:gd name="T10" fmla="+- 0 -3382 -3493"/>
                                  <a:gd name="T11" fmla="*/ -3382 h 979"/>
                                  <a:gd name="T12" fmla="+- 0 1101 1030"/>
                                  <a:gd name="T13" fmla="*/ T12 w 977"/>
                                  <a:gd name="T14" fmla="+- 0 -3255 -3493"/>
                                  <a:gd name="T15" fmla="*/ -3255 h 979"/>
                                  <a:gd name="T16" fmla="+- 0 1062 1030"/>
                                  <a:gd name="T17" fmla="*/ T16 w 977"/>
                                  <a:gd name="T18" fmla="+- 0 -3167 -3493"/>
                                  <a:gd name="T19" fmla="*/ -3167 h 979"/>
                                  <a:gd name="T20" fmla="+- 0 1038 1030"/>
                                  <a:gd name="T21" fmla="*/ T20 w 977"/>
                                  <a:gd name="T22" fmla="+- 0 -3080 -3493"/>
                                  <a:gd name="T23" fmla="*/ -3080 h 979"/>
                                  <a:gd name="T24" fmla="+- 0 1038 1030"/>
                                  <a:gd name="T25" fmla="*/ T24 w 977"/>
                                  <a:gd name="T26" fmla="+- 0 -2929 -3493"/>
                                  <a:gd name="T27" fmla="*/ -2929 h 979"/>
                                  <a:gd name="T28" fmla="+- 0 1062 1030"/>
                                  <a:gd name="T29" fmla="*/ T28 w 977"/>
                                  <a:gd name="T30" fmla="+- 0 -2841 -3493"/>
                                  <a:gd name="T31" fmla="*/ -2841 h 979"/>
                                  <a:gd name="T32" fmla="+- 0 1101 1030"/>
                                  <a:gd name="T33" fmla="*/ T32 w 977"/>
                                  <a:gd name="T34" fmla="+- 0 -2754 -3493"/>
                                  <a:gd name="T35" fmla="*/ -2754 h 979"/>
                                  <a:gd name="T36" fmla="+- 0 1210 1030"/>
                                  <a:gd name="T37" fmla="*/ T36 w 977"/>
                                  <a:gd name="T38" fmla="+- 0 -2627 -3493"/>
                                  <a:gd name="T39" fmla="*/ -2627 h 979"/>
                                  <a:gd name="T40" fmla="+- 0 1288 1030"/>
                                  <a:gd name="T41" fmla="*/ T40 w 977"/>
                                  <a:gd name="T42" fmla="+- 0 -2579 -3493"/>
                                  <a:gd name="T43" fmla="*/ -2579 h 979"/>
                                  <a:gd name="T44" fmla="+- 0 1421 1030"/>
                                  <a:gd name="T45" fmla="*/ T44 w 977"/>
                                  <a:gd name="T46" fmla="+- 0 -2531 -3493"/>
                                  <a:gd name="T47" fmla="*/ -2531 h 979"/>
                                  <a:gd name="T48" fmla="+- 0 1522 1030"/>
                                  <a:gd name="T49" fmla="*/ T48 w 977"/>
                                  <a:gd name="T50" fmla="+- 0 -2563 -3493"/>
                                  <a:gd name="T51" fmla="*/ -2563 h 979"/>
                                  <a:gd name="T52" fmla="+- 0 1405 1030"/>
                                  <a:gd name="T53" fmla="*/ T52 w 977"/>
                                  <a:gd name="T54" fmla="+- 0 -2579 -3493"/>
                                  <a:gd name="T55" fmla="*/ -2579 h 979"/>
                                  <a:gd name="T56" fmla="+- 0 1327 1030"/>
                                  <a:gd name="T57" fmla="*/ T56 w 977"/>
                                  <a:gd name="T58" fmla="+- 0 -2611 -3493"/>
                                  <a:gd name="T59" fmla="*/ -2611 h 979"/>
                                  <a:gd name="T60" fmla="+- 0 1257 1030"/>
                                  <a:gd name="T61" fmla="*/ T60 w 977"/>
                                  <a:gd name="T62" fmla="+- 0 -2650 -3493"/>
                                  <a:gd name="T63" fmla="*/ -2650 h 979"/>
                                  <a:gd name="T64" fmla="+- 0 1155 1030"/>
                                  <a:gd name="T65" fmla="*/ T64 w 977"/>
                                  <a:gd name="T66" fmla="+- 0 -2762 -3493"/>
                                  <a:gd name="T67" fmla="*/ -2762 h 979"/>
                                  <a:gd name="T68" fmla="+- 0 1116 1030"/>
                                  <a:gd name="T69" fmla="*/ T68 w 977"/>
                                  <a:gd name="T70" fmla="+- 0 -2833 -3493"/>
                                  <a:gd name="T71" fmla="*/ -2833 h 979"/>
                                  <a:gd name="T72" fmla="+- 0 1085 1030"/>
                                  <a:gd name="T73" fmla="*/ T72 w 977"/>
                                  <a:gd name="T74" fmla="+- 0 -2913 -3493"/>
                                  <a:gd name="T75" fmla="*/ -2913 h 979"/>
                                  <a:gd name="T76" fmla="+- 0 1085 1030"/>
                                  <a:gd name="T77" fmla="*/ T76 w 977"/>
                                  <a:gd name="T78" fmla="+- 0 -3048 -3493"/>
                                  <a:gd name="T79" fmla="*/ -3048 h 979"/>
                                  <a:gd name="T80" fmla="+- 0 1108 1030"/>
                                  <a:gd name="T81" fmla="*/ T80 w 977"/>
                                  <a:gd name="T82" fmla="+- 0 -3151 -3493"/>
                                  <a:gd name="T83" fmla="*/ -3151 h 979"/>
                                  <a:gd name="T84" fmla="+- 0 1140 1030"/>
                                  <a:gd name="T85" fmla="*/ T84 w 977"/>
                                  <a:gd name="T86" fmla="+- 0 -3231 -3493"/>
                                  <a:gd name="T87" fmla="*/ -3231 h 979"/>
                                  <a:gd name="T88" fmla="+- 0 1226 1030"/>
                                  <a:gd name="T89" fmla="*/ T88 w 977"/>
                                  <a:gd name="T90" fmla="+- 0 -3326 -3493"/>
                                  <a:gd name="T91" fmla="*/ -3326 h 979"/>
                                  <a:gd name="T92" fmla="+- 0 1311 1030"/>
                                  <a:gd name="T93" fmla="*/ T92 w 977"/>
                                  <a:gd name="T94" fmla="+- 0 -3390 -3493"/>
                                  <a:gd name="T95" fmla="*/ -3390 h 979"/>
                                  <a:gd name="T96" fmla="+- 0 1390 1030"/>
                                  <a:gd name="T97" fmla="*/ T96 w 977"/>
                                  <a:gd name="T98" fmla="+- 0 -3422 -3493"/>
                                  <a:gd name="T99" fmla="*/ -3422 h 979"/>
                                  <a:gd name="T100" fmla="+- 0 1499 1030"/>
                                  <a:gd name="T101" fmla="*/ T100 w 977"/>
                                  <a:gd name="T102" fmla="+- 0 -3446 -3493"/>
                                  <a:gd name="T103" fmla="*/ -3446 h 979"/>
                                  <a:gd name="T104" fmla="+- 0 1522 1030"/>
                                  <a:gd name="T105" fmla="*/ T104 w 977"/>
                                  <a:gd name="T106" fmla="+- 0 -3446 -3493"/>
                                  <a:gd name="T107" fmla="*/ -3446 h 979"/>
                                  <a:gd name="T108" fmla="+- 0 1632 1030"/>
                                  <a:gd name="T109" fmla="*/ T108 w 977"/>
                                  <a:gd name="T110" fmla="+- 0 -3430 -3493"/>
                                  <a:gd name="T111" fmla="*/ -3430 h 979"/>
                                  <a:gd name="T112" fmla="+- 0 1710 1030"/>
                                  <a:gd name="T113" fmla="*/ T112 w 977"/>
                                  <a:gd name="T114" fmla="+- 0 -3398 -3493"/>
                                  <a:gd name="T115" fmla="*/ -3398 h 979"/>
                                  <a:gd name="T116" fmla="+- 0 1780 1030"/>
                                  <a:gd name="T117" fmla="*/ T116 w 977"/>
                                  <a:gd name="T118" fmla="+- 0 -3358 -3493"/>
                                  <a:gd name="T119" fmla="*/ -3358 h 979"/>
                                  <a:gd name="T120" fmla="+- 0 1882 1030"/>
                                  <a:gd name="T121" fmla="*/ T120 w 977"/>
                                  <a:gd name="T122" fmla="+- 0 -3247 -3493"/>
                                  <a:gd name="T123" fmla="*/ -3247 h 979"/>
                                  <a:gd name="T124" fmla="+- 0 1921 1030"/>
                                  <a:gd name="T125" fmla="*/ T124 w 977"/>
                                  <a:gd name="T126" fmla="+- 0 -3175 -3493"/>
                                  <a:gd name="T127" fmla="*/ -3175 h 979"/>
                                  <a:gd name="T128" fmla="+- 0 1952 1030"/>
                                  <a:gd name="T129" fmla="*/ T128 w 977"/>
                                  <a:gd name="T130" fmla="+- 0 -3096 -3493"/>
                                  <a:gd name="T131" fmla="*/ -3096 h 979"/>
                                  <a:gd name="T132" fmla="+- 0 1952 1030"/>
                                  <a:gd name="T133" fmla="*/ T132 w 977"/>
                                  <a:gd name="T134" fmla="+- 0 -2961 -3493"/>
                                  <a:gd name="T135" fmla="*/ -2961 h 979"/>
                                  <a:gd name="T136" fmla="+- 0 1928 1030"/>
                                  <a:gd name="T137" fmla="*/ T136 w 977"/>
                                  <a:gd name="T138" fmla="+- 0 -2857 -3493"/>
                                  <a:gd name="T139" fmla="*/ -2857 h 979"/>
                                  <a:gd name="T140" fmla="+- 0 1897 1030"/>
                                  <a:gd name="T141" fmla="*/ T140 w 977"/>
                                  <a:gd name="T142" fmla="+- 0 -2778 -3493"/>
                                  <a:gd name="T143" fmla="*/ -2778 h 979"/>
                                  <a:gd name="T144" fmla="+- 0 1811 1030"/>
                                  <a:gd name="T145" fmla="*/ T144 w 977"/>
                                  <a:gd name="T146" fmla="+- 0 -2682 -3493"/>
                                  <a:gd name="T147" fmla="*/ -2682 h 979"/>
                                  <a:gd name="T148" fmla="+- 0 1725 1030"/>
                                  <a:gd name="T149" fmla="*/ T148 w 977"/>
                                  <a:gd name="T150" fmla="+- 0 -2619 -3493"/>
                                  <a:gd name="T151" fmla="*/ -2619 h 979"/>
                                  <a:gd name="T152" fmla="+- 0 1647 1030"/>
                                  <a:gd name="T153" fmla="*/ T152 w 977"/>
                                  <a:gd name="T154" fmla="+- 0 -2587 -3493"/>
                                  <a:gd name="T155" fmla="*/ -2587 h 979"/>
                                  <a:gd name="T156" fmla="+- 0 1538 1030"/>
                                  <a:gd name="T157" fmla="*/ T156 w 977"/>
                                  <a:gd name="T158" fmla="+- 0 -2563 -3493"/>
                                  <a:gd name="T159" fmla="*/ -2563 h 979"/>
                                  <a:gd name="T160" fmla="+- 0 1593 1030"/>
                                  <a:gd name="T161" fmla="*/ T160 w 977"/>
                                  <a:gd name="T162" fmla="+- 0 -2523 -3493"/>
                                  <a:gd name="T163" fmla="*/ -2523 h 979"/>
                                  <a:gd name="T164" fmla="+- 0 1725 1030"/>
                                  <a:gd name="T165" fmla="*/ T164 w 977"/>
                                  <a:gd name="T166" fmla="+- 0 -2563 -3493"/>
                                  <a:gd name="T167" fmla="*/ -2563 h 979"/>
                                  <a:gd name="T168" fmla="+- 0 1811 1030"/>
                                  <a:gd name="T169" fmla="*/ T168 w 977"/>
                                  <a:gd name="T170" fmla="+- 0 -2619 -3493"/>
                                  <a:gd name="T171" fmla="*/ -2619 h 979"/>
                                  <a:gd name="T172" fmla="+- 0 1921 1030"/>
                                  <a:gd name="T173" fmla="*/ T172 w 977"/>
                                  <a:gd name="T174" fmla="+- 0 -2730 -3493"/>
                                  <a:gd name="T175" fmla="*/ -2730 h 979"/>
                                  <a:gd name="T176" fmla="+- 0 1968 1030"/>
                                  <a:gd name="T177" fmla="*/ T176 w 977"/>
                                  <a:gd name="T178" fmla="+- 0 -2817 -3493"/>
                                  <a:gd name="T179" fmla="*/ -2817 h 979"/>
                                  <a:gd name="T180" fmla="+- 0 1991 1030"/>
                                  <a:gd name="T181" fmla="*/ T180 w 977"/>
                                  <a:gd name="T182" fmla="+- 0 -2905 -3493"/>
                                  <a:gd name="T183" fmla="*/ -2905 h 979"/>
                                  <a:gd name="T184" fmla="+- 0 1999 1030"/>
                                  <a:gd name="T185" fmla="*/ T184 w 977"/>
                                  <a:gd name="T186" fmla="+- 0 -3032 -3493"/>
                                  <a:gd name="T187" fmla="*/ -3032 h 979"/>
                                  <a:gd name="T188" fmla="+- 0 1983 1030"/>
                                  <a:gd name="T189" fmla="*/ T188 w 977"/>
                                  <a:gd name="T190" fmla="+- 0 -3151 -3493"/>
                                  <a:gd name="T191" fmla="*/ -3151 h 979"/>
                                  <a:gd name="T192" fmla="+- 0 1944 1030"/>
                                  <a:gd name="T193" fmla="*/ T192 w 977"/>
                                  <a:gd name="T194" fmla="+- 0 -3239 -3493"/>
                                  <a:gd name="T195" fmla="*/ -3239 h 979"/>
                                  <a:gd name="T196" fmla="+- 0 1874 1030"/>
                                  <a:gd name="T197" fmla="*/ T196 w 977"/>
                                  <a:gd name="T198" fmla="+- 0 -3334 -3493"/>
                                  <a:gd name="T199" fmla="*/ -3334 h 979"/>
                                  <a:gd name="T200" fmla="+- 0 1772 1030"/>
                                  <a:gd name="T201" fmla="*/ T200 w 977"/>
                                  <a:gd name="T202" fmla="+- 0 -3422 -3493"/>
                                  <a:gd name="T203" fmla="*/ -3422 h 979"/>
                                  <a:gd name="T204" fmla="+- 0 1639 1030"/>
                                  <a:gd name="T205" fmla="*/ T204 w 977"/>
                                  <a:gd name="T206" fmla="+- 0 -3478 -3493"/>
                                  <a:gd name="T207" fmla="*/ -3478 h 979"/>
                                  <a:gd name="T208" fmla="+- 0 1522 1030"/>
                                  <a:gd name="T209" fmla="*/ T208 w 977"/>
                                  <a:gd name="T210" fmla="+- 0 -3493 -3493"/>
                                  <a:gd name="T211" fmla="*/ -3493 h 979"/>
                                  <a:gd name="T212" fmla="+- 0 1647 1030"/>
                                  <a:gd name="T213" fmla="*/ T212 w 977"/>
                                  <a:gd name="T214" fmla="+- 0 -2746 -3493"/>
                                  <a:gd name="T215" fmla="*/ -2746 h 979"/>
                                  <a:gd name="T216" fmla="+- 0 1327 1030"/>
                                  <a:gd name="T217" fmla="*/ T216 w 977"/>
                                  <a:gd name="T218" fmla="+- 0 -2921 -3493"/>
                                  <a:gd name="T219" fmla="*/ -2921 h 979"/>
                                  <a:gd name="T220" fmla="+- 0 1233 1030"/>
                                  <a:gd name="T221" fmla="*/ T220 w 977"/>
                                  <a:gd name="T222" fmla="+- 0 -3120 -3493"/>
                                  <a:gd name="T223" fmla="*/ -3120 h 979"/>
                                  <a:gd name="T224" fmla="+- 0 1499 1030"/>
                                  <a:gd name="T225" fmla="*/ T224 w 977"/>
                                  <a:gd name="T226" fmla="+- 0 -3112 -3493"/>
                                  <a:gd name="T227" fmla="*/ -3112 h 979"/>
                                  <a:gd name="T228" fmla="+- 0 1499 1030"/>
                                  <a:gd name="T229" fmla="*/ T228 w 977"/>
                                  <a:gd name="T230" fmla="+- 0 -3112 -3493"/>
                                  <a:gd name="T231" fmla="*/ -3112 h 979"/>
                                  <a:gd name="T232" fmla="+- 0 1538 1030"/>
                                  <a:gd name="T233" fmla="*/ T232 w 977"/>
                                  <a:gd name="T234" fmla="+- 0 -3120 -3493"/>
                                  <a:gd name="T235" fmla="*/ -3120 h 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77" h="979">
                                    <a:moveTo>
                                      <a:pt x="492" y="0"/>
                                    </a:moveTo>
                                    <a:lnTo>
                                      <a:pt x="461" y="8"/>
                                    </a:lnTo>
                                    <a:lnTo>
                                      <a:pt x="414" y="8"/>
                                    </a:lnTo>
                                    <a:lnTo>
                                      <a:pt x="391" y="15"/>
                                    </a:lnTo>
                                    <a:lnTo>
                                      <a:pt x="367" y="15"/>
                                    </a:lnTo>
                                    <a:lnTo>
                                      <a:pt x="297" y="39"/>
                                    </a:lnTo>
                                    <a:lnTo>
                                      <a:pt x="281" y="47"/>
                                    </a:lnTo>
                                    <a:lnTo>
                                      <a:pt x="258" y="63"/>
                                    </a:lnTo>
                                    <a:lnTo>
                                      <a:pt x="235" y="71"/>
                                    </a:lnTo>
                                    <a:lnTo>
                                      <a:pt x="219" y="87"/>
                                    </a:lnTo>
                                    <a:lnTo>
                                      <a:pt x="196" y="103"/>
                                    </a:lnTo>
                                    <a:lnTo>
                                      <a:pt x="180" y="111"/>
                                    </a:lnTo>
                                    <a:lnTo>
                                      <a:pt x="133" y="159"/>
                                    </a:lnTo>
                                    <a:lnTo>
                                      <a:pt x="117" y="182"/>
                                    </a:lnTo>
                                    <a:lnTo>
                                      <a:pt x="86" y="214"/>
                                    </a:lnTo>
                                    <a:lnTo>
                                      <a:pt x="71" y="238"/>
                                    </a:lnTo>
                                    <a:lnTo>
                                      <a:pt x="63" y="254"/>
                                    </a:lnTo>
                                    <a:lnTo>
                                      <a:pt x="55" y="278"/>
                                    </a:lnTo>
                                    <a:lnTo>
                                      <a:pt x="39" y="302"/>
                                    </a:lnTo>
                                    <a:lnTo>
                                      <a:pt x="32" y="326"/>
                                    </a:lnTo>
                                    <a:lnTo>
                                      <a:pt x="24" y="342"/>
                                    </a:lnTo>
                                    <a:lnTo>
                                      <a:pt x="16" y="365"/>
                                    </a:lnTo>
                                    <a:lnTo>
                                      <a:pt x="16" y="389"/>
                                    </a:lnTo>
                                    <a:lnTo>
                                      <a:pt x="8" y="413"/>
                                    </a:lnTo>
                                    <a:lnTo>
                                      <a:pt x="8" y="461"/>
                                    </a:lnTo>
                                    <a:lnTo>
                                      <a:pt x="0" y="485"/>
                                    </a:lnTo>
                                    <a:lnTo>
                                      <a:pt x="8" y="516"/>
                                    </a:lnTo>
                                    <a:lnTo>
                                      <a:pt x="8" y="564"/>
                                    </a:lnTo>
                                    <a:lnTo>
                                      <a:pt x="16" y="588"/>
                                    </a:lnTo>
                                    <a:lnTo>
                                      <a:pt x="16" y="612"/>
                                    </a:lnTo>
                                    <a:lnTo>
                                      <a:pt x="24" y="636"/>
                                    </a:lnTo>
                                    <a:lnTo>
                                      <a:pt x="32" y="652"/>
                                    </a:lnTo>
                                    <a:lnTo>
                                      <a:pt x="39" y="676"/>
                                    </a:lnTo>
                                    <a:lnTo>
                                      <a:pt x="55" y="699"/>
                                    </a:lnTo>
                                    <a:lnTo>
                                      <a:pt x="63" y="723"/>
                                    </a:lnTo>
                                    <a:lnTo>
                                      <a:pt x="71" y="739"/>
                                    </a:lnTo>
                                    <a:lnTo>
                                      <a:pt x="86" y="763"/>
                                    </a:lnTo>
                                    <a:lnTo>
                                      <a:pt x="117" y="795"/>
                                    </a:lnTo>
                                    <a:lnTo>
                                      <a:pt x="133" y="819"/>
                                    </a:lnTo>
                                    <a:lnTo>
                                      <a:pt x="180" y="866"/>
                                    </a:lnTo>
                                    <a:lnTo>
                                      <a:pt x="196" y="874"/>
                                    </a:lnTo>
                                    <a:lnTo>
                                      <a:pt x="219" y="890"/>
                                    </a:lnTo>
                                    <a:lnTo>
                                      <a:pt x="235" y="906"/>
                                    </a:lnTo>
                                    <a:lnTo>
                                      <a:pt x="258" y="914"/>
                                    </a:lnTo>
                                    <a:lnTo>
                                      <a:pt x="281" y="930"/>
                                    </a:lnTo>
                                    <a:lnTo>
                                      <a:pt x="297" y="938"/>
                                    </a:lnTo>
                                    <a:lnTo>
                                      <a:pt x="367" y="962"/>
                                    </a:lnTo>
                                    <a:lnTo>
                                      <a:pt x="391" y="962"/>
                                    </a:lnTo>
                                    <a:lnTo>
                                      <a:pt x="414" y="970"/>
                                    </a:lnTo>
                                    <a:lnTo>
                                      <a:pt x="461" y="970"/>
                                    </a:lnTo>
                                    <a:lnTo>
                                      <a:pt x="492" y="978"/>
                                    </a:lnTo>
                                    <a:lnTo>
                                      <a:pt x="492" y="930"/>
                                    </a:lnTo>
                                    <a:lnTo>
                                      <a:pt x="469" y="930"/>
                                    </a:lnTo>
                                    <a:lnTo>
                                      <a:pt x="446" y="922"/>
                                    </a:lnTo>
                                    <a:lnTo>
                                      <a:pt x="399" y="922"/>
                                    </a:lnTo>
                                    <a:lnTo>
                                      <a:pt x="375" y="914"/>
                                    </a:lnTo>
                                    <a:lnTo>
                                      <a:pt x="360" y="906"/>
                                    </a:lnTo>
                                    <a:lnTo>
                                      <a:pt x="336" y="898"/>
                                    </a:lnTo>
                                    <a:lnTo>
                                      <a:pt x="321" y="890"/>
                                    </a:lnTo>
                                    <a:lnTo>
                                      <a:pt x="297" y="882"/>
                                    </a:lnTo>
                                    <a:lnTo>
                                      <a:pt x="281" y="874"/>
                                    </a:lnTo>
                                    <a:lnTo>
                                      <a:pt x="258" y="866"/>
                                    </a:lnTo>
                                    <a:lnTo>
                                      <a:pt x="242" y="851"/>
                                    </a:lnTo>
                                    <a:lnTo>
                                      <a:pt x="227" y="843"/>
                                    </a:lnTo>
                                    <a:lnTo>
                                      <a:pt x="196" y="811"/>
                                    </a:lnTo>
                                    <a:lnTo>
                                      <a:pt x="180" y="803"/>
                                    </a:lnTo>
                                    <a:lnTo>
                                      <a:pt x="133" y="755"/>
                                    </a:lnTo>
                                    <a:lnTo>
                                      <a:pt x="125" y="731"/>
                                    </a:lnTo>
                                    <a:lnTo>
                                      <a:pt x="110" y="715"/>
                                    </a:lnTo>
                                    <a:lnTo>
                                      <a:pt x="102" y="699"/>
                                    </a:lnTo>
                                    <a:lnTo>
                                      <a:pt x="94" y="676"/>
                                    </a:lnTo>
                                    <a:lnTo>
                                      <a:pt x="86" y="660"/>
                                    </a:lnTo>
                                    <a:lnTo>
                                      <a:pt x="78" y="636"/>
                                    </a:lnTo>
                                    <a:lnTo>
                                      <a:pt x="71" y="620"/>
                                    </a:lnTo>
                                    <a:lnTo>
                                      <a:pt x="63" y="596"/>
                                    </a:lnTo>
                                    <a:lnTo>
                                      <a:pt x="55" y="580"/>
                                    </a:lnTo>
                                    <a:lnTo>
                                      <a:pt x="55" y="532"/>
                                    </a:lnTo>
                                    <a:lnTo>
                                      <a:pt x="47" y="509"/>
                                    </a:lnTo>
                                    <a:lnTo>
                                      <a:pt x="47" y="469"/>
                                    </a:lnTo>
                                    <a:lnTo>
                                      <a:pt x="55" y="445"/>
                                    </a:lnTo>
                                    <a:lnTo>
                                      <a:pt x="55" y="397"/>
                                    </a:lnTo>
                                    <a:lnTo>
                                      <a:pt x="63" y="381"/>
                                    </a:lnTo>
                                    <a:lnTo>
                                      <a:pt x="71" y="357"/>
                                    </a:lnTo>
                                    <a:lnTo>
                                      <a:pt x="78" y="342"/>
                                    </a:lnTo>
                                    <a:lnTo>
                                      <a:pt x="86" y="318"/>
                                    </a:lnTo>
                                    <a:lnTo>
                                      <a:pt x="94" y="302"/>
                                    </a:lnTo>
                                    <a:lnTo>
                                      <a:pt x="102" y="278"/>
                                    </a:lnTo>
                                    <a:lnTo>
                                      <a:pt x="110" y="262"/>
                                    </a:lnTo>
                                    <a:lnTo>
                                      <a:pt x="125" y="246"/>
                                    </a:lnTo>
                                    <a:lnTo>
                                      <a:pt x="133" y="222"/>
                                    </a:lnTo>
                                    <a:lnTo>
                                      <a:pt x="180" y="175"/>
                                    </a:lnTo>
                                    <a:lnTo>
                                      <a:pt x="196" y="167"/>
                                    </a:lnTo>
                                    <a:lnTo>
                                      <a:pt x="227" y="135"/>
                                    </a:lnTo>
                                    <a:lnTo>
                                      <a:pt x="242" y="127"/>
                                    </a:lnTo>
                                    <a:lnTo>
                                      <a:pt x="258" y="111"/>
                                    </a:lnTo>
                                    <a:lnTo>
                                      <a:pt x="281" y="103"/>
                                    </a:lnTo>
                                    <a:lnTo>
                                      <a:pt x="297" y="95"/>
                                    </a:lnTo>
                                    <a:lnTo>
                                      <a:pt x="321" y="87"/>
                                    </a:lnTo>
                                    <a:lnTo>
                                      <a:pt x="336" y="79"/>
                                    </a:lnTo>
                                    <a:lnTo>
                                      <a:pt x="360" y="71"/>
                                    </a:lnTo>
                                    <a:lnTo>
                                      <a:pt x="375" y="63"/>
                                    </a:lnTo>
                                    <a:lnTo>
                                      <a:pt x="399" y="55"/>
                                    </a:lnTo>
                                    <a:lnTo>
                                      <a:pt x="446" y="55"/>
                                    </a:lnTo>
                                    <a:lnTo>
                                      <a:pt x="469" y="47"/>
                                    </a:lnTo>
                                    <a:lnTo>
                                      <a:pt x="492" y="47"/>
                                    </a:lnTo>
                                    <a:lnTo>
                                      <a:pt x="492" y="0"/>
                                    </a:lnTo>
                                    <a:close/>
                                    <a:moveTo>
                                      <a:pt x="492" y="0"/>
                                    </a:moveTo>
                                    <a:lnTo>
                                      <a:pt x="492" y="47"/>
                                    </a:lnTo>
                                    <a:lnTo>
                                      <a:pt x="508" y="47"/>
                                    </a:lnTo>
                                    <a:lnTo>
                                      <a:pt x="531" y="55"/>
                                    </a:lnTo>
                                    <a:lnTo>
                                      <a:pt x="578" y="55"/>
                                    </a:lnTo>
                                    <a:lnTo>
                                      <a:pt x="602" y="63"/>
                                    </a:lnTo>
                                    <a:lnTo>
                                      <a:pt x="617" y="71"/>
                                    </a:lnTo>
                                    <a:lnTo>
                                      <a:pt x="641" y="79"/>
                                    </a:lnTo>
                                    <a:lnTo>
                                      <a:pt x="656" y="87"/>
                                    </a:lnTo>
                                    <a:lnTo>
                                      <a:pt x="680" y="95"/>
                                    </a:lnTo>
                                    <a:lnTo>
                                      <a:pt x="695" y="103"/>
                                    </a:lnTo>
                                    <a:lnTo>
                                      <a:pt x="719" y="111"/>
                                    </a:lnTo>
                                    <a:lnTo>
                                      <a:pt x="734" y="127"/>
                                    </a:lnTo>
                                    <a:lnTo>
                                      <a:pt x="750" y="135"/>
                                    </a:lnTo>
                                    <a:lnTo>
                                      <a:pt x="781" y="167"/>
                                    </a:lnTo>
                                    <a:lnTo>
                                      <a:pt x="797" y="175"/>
                                    </a:lnTo>
                                    <a:lnTo>
                                      <a:pt x="844" y="222"/>
                                    </a:lnTo>
                                    <a:lnTo>
                                      <a:pt x="852" y="246"/>
                                    </a:lnTo>
                                    <a:lnTo>
                                      <a:pt x="867" y="262"/>
                                    </a:lnTo>
                                    <a:lnTo>
                                      <a:pt x="875" y="278"/>
                                    </a:lnTo>
                                    <a:lnTo>
                                      <a:pt x="883" y="302"/>
                                    </a:lnTo>
                                    <a:lnTo>
                                      <a:pt x="891" y="318"/>
                                    </a:lnTo>
                                    <a:lnTo>
                                      <a:pt x="898" y="342"/>
                                    </a:lnTo>
                                    <a:lnTo>
                                      <a:pt x="906" y="357"/>
                                    </a:lnTo>
                                    <a:lnTo>
                                      <a:pt x="914" y="381"/>
                                    </a:lnTo>
                                    <a:lnTo>
                                      <a:pt x="922" y="397"/>
                                    </a:lnTo>
                                    <a:lnTo>
                                      <a:pt x="922" y="445"/>
                                    </a:lnTo>
                                    <a:lnTo>
                                      <a:pt x="930" y="469"/>
                                    </a:lnTo>
                                    <a:lnTo>
                                      <a:pt x="930" y="509"/>
                                    </a:lnTo>
                                    <a:lnTo>
                                      <a:pt x="922" y="532"/>
                                    </a:lnTo>
                                    <a:lnTo>
                                      <a:pt x="922" y="580"/>
                                    </a:lnTo>
                                    <a:lnTo>
                                      <a:pt x="914" y="596"/>
                                    </a:lnTo>
                                    <a:lnTo>
                                      <a:pt x="906" y="620"/>
                                    </a:lnTo>
                                    <a:lnTo>
                                      <a:pt x="898" y="636"/>
                                    </a:lnTo>
                                    <a:lnTo>
                                      <a:pt x="891" y="660"/>
                                    </a:lnTo>
                                    <a:lnTo>
                                      <a:pt x="883" y="676"/>
                                    </a:lnTo>
                                    <a:lnTo>
                                      <a:pt x="875" y="699"/>
                                    </a:lnTo>
                                    <a:lnTo>
                                      <a:pt x="867" y="715"/>
                                    </a:lnTo>
                                    <a:lnTo>
                                      <a:pt x="852" y="731"/>
                                    </a:lnTo>
                                    <a:lnTo>
                                      <a:pt x="844" y="755"/>
                                    </a:lnTo>
                                    <a:lnTo>
                                      <a:pt x="797" y="803"/>
                                    </a:lnTo>
                                    <a:lnTo>
                                      <a:pt x="781" y="811"/>
                                    </a:lnTo>
                                    <a:lnTo>
                                      <a:pt x="750" y="843"/>
                                    </a:lnTo>
                                    <a:lnTo>
                                      <a:pt x="734" y="851"/>
                                    </a:lnTo>
                                    <a:lnTo>
                                      <a:pt x="719" y="866"/>
                                    </a:lnTo>
                                    <a:lnTo>
                                      <a:pt x="695" y="874"/>
                                    </a:lnTo>
                                    <a:lnTo>
                                      <a:pt x="680" y="882"/>
                                    </a:lnTo>
                                    <a:lnTo>
                                      <a:pt x="656" y="890"/>
                                    </a:lnTo>
                                    <a:lnTo>
                                      <a:pt x="641" y="898"/>
                                    </a:lnTo>
                                    <a:lnTo>
                                      <a:pt x="617" y="906"/>
                                    </a:lnTo>
                                    <a:lnTo>
                                      <a:pt x="602" y="914"/>
                                    </a:lnTo>
                                    <a:lnTo>
                                      <a:pt x="578" y="922"/>
                                    </a:lnTo>
                                    <a:lnTo>
                                      <a:pt x="531" y="922"/>
                                    </a:lnTo>
                                    <a:lnTo>
                                      <a:pt x="508" y="930"/>
                                    </a:lnTo>
                                    <a:lnTo>
                                      <a:pt x="492" y="930"/>
                                    </a:lnTo>
                                    <a:lnTo>
                                      <a:pt x="492" y="978"/>
                                    </a:lnTo>
                                    <a:lnTo>
                                      <a:pt x="516" y="970"/>
                                    </a:lnTo>
                                    <a:lnTo>
                                      <a:pt x="563" y="970"/>
                                    </a:lnTo>
                                    <a:lnTo>
                                      <a:pt x="586" y="962"/>
                                    </a:lnTo>
                                    <a:lnTo>
                                      <a:pt x="609" y="962"/>
                                    </a:lnTo>
                                    <a:lnTo>
                                      <a:pt x="680" y="938"/>
                                    </a:lnTo>
                                    <a:lnTo>
                                      <a:pt x="695" y="930"/>
                                    </a:lnTo>
                                    <a:lnTo>
                                      <a:pt x="719" y="914"/>
                                    </a:lnTo>
                                    <a:lnTo>
                                      <a:pt x="742" y="906"/>
                                    </a:lnTo>
                                    <a:lnTo>
                                      <a:pt x="758" y="890"/>
                                    </a:lnTo>
                                    <a:lnTo>
                                      <a:pt x="781" y="874"/>
                                    </a:lnTo>
                                    <a:lnTo>
                                      <a:pt x="797" y="866"/>
                                    </a:lnTo>
                                    <a:lnTo>
                                      <a:pt x="844" y="819"/>
                                    </a:lnTo>
                                    <a:lnTo>
                                      <a:pt x="859" y="795"/>
                                    </a:lnTo>
                                    <a:lnTo>
                                      <a:pt x="891" y="763"/>
                                    </a:lnTo>
                                    <a:lnTo>
                                      <a:pt x="906" y="739"/>
                                    </a:lnTo>
                                    <a:lnTo>
                                      <a:pt x="914" y="723"/>
                                    </a:lnTo>
                                    <a:lnTo>
                                      <a:pt x="922" y="699"/>
                                    </a:lnTo>
                                    <a:lnTo>
                                      <a:pt x="938" y="676"/>
                                    </a:lnTo>
                                    <a:lnTo>
                                      <a:pt x="945" y="652"/>
                                    </a:lnTo>
                                    <a:lnTo>
                                      <a:pt x="953" y="636"/>
                                    </a:lnTo>
                                    <a:lnTo>
                                      <a:pt x="961" y="612"/>
                                    </a:lnTo>
                                    <a:lnTo>
                                      <a:pt x="961" y="588"/>
                                    </a:lnTo>
                                    <a:lnTo>
                                      <a:pt x="969" y="564"/>
                                    </a:lnTo>
                                    <a:lnTo>
                                      <a:pt x="969" y="516"/>
                                    </a:lnTo>
                                    <a:lnTo>
                                      <a:pt x="977" y="485"/>
                                    </a:lnTo>
                                    <a:lnTo>
                                      <a:pt x="969" y="461"/>
                                    </a:lnTo>
                                    <a:lnTo>
                                      <a:pt x="969" y="413"/>
                                    </a:lnTo>
                                    <a:lnTo>
                                      <a:pt x="961" y="389"/>
                                    </a:lnTo>
                                    <a:lnTo>
                                      <a:pt x="961" y="365"/>
                                    </a:lnTo>
                                    <a:lnTo>
                                      <a:pt x="953" y="342"/>
                                    </a:lnTo>
                                    <a:lnTo>
                                      <a:pt x="945" y="326"/>
                                    </a:lnTo>
                                    <a:lnTo>
                                      <a:pt x="938" y="302"/>
                                    </a:lnTo>
                                    <a:lnTo>
                                      <a:pt x="922" y="278"/>
                                    </a:lnTo>
                                    <a:lnTo>
                                      <a:pt x="914" y="254"/>
                                    </a:lnTo>
                                    <a:lnTo>
                                      <a:pt x="906" y="238"/>
                                    </a:lnTo>
                                    <a:lnTo>
                                      <a:pt x="891" y="214"/>
                                    </a:lnTo>
                                    <a:lnTo>
                                      <a:pt x="859" y="182"/>
                                    </a:lnTo>
                                    <a:lnTo>
                                      <a:pt x="844" y="159"/>
                                    </a:lnTo>
                                    <a:lnTo>
                                      <a:pt x="797" y="111"/>
                                    </a:lnTo>
                                    <a:lnTo>
                                      <a:pt x="781" y="103"/>
                                    </a:lnTo>
                                    <a:lnTo>
                                      <a:pt x="758" y="87"/>
                                    </a:lnTo>
                                    <a:lnTo>
                                      <a:pt x="742" y="71"/>
                                    </a:lnTo>
                                    <a:lnTo>
                                      <a:pt x="719" y="63"/>
                                    </a:lnTo>
                                    <a:lnTo>
                                      <a:pt x="695" y="47"/>
                                    </a:lnTo>
                                    <a:lnTo>
                                      <a:pt x="680" y="39"/>
                                    </a:lnTo>
                                    <a:lnTo>
                                      <a:pt x="609" y="15"/>
                                    </a:lnTo>
                                    <a:lnTo>
                                      <a:pt x="586" y="15"/>
                                    </a:lnTo>
                                    <a:lnTo>
                                      <a:pt x="563" y="8"/>
                                    </a:lnTo>
                                    <a:lnTo>
                                      <a:pt x="516" y="8"/>
                                    </a:lnTo>
                                    <a:lnTo>
                                      <a:pt x="492" y="0"/>
                                    </a:lnTo>
                                    <a:close/>
                                    <a:moveTo>
                                      <a:pt x="617" y="707"/>
                                    </a:moveTo>
                                    <a:lnTo>
                                      <a:pt x="367" y="707"/>
                                    </a:lnTo>
                                    <a:lnTo>
                                      <a:pt x="367" y="747"/>
                                    </a:lnTo>
                                    <a:lnTo>
                                      <a:pt x="617" y="747"/>
                                    </a:lnTo>
                                    <a:lnTo>
                                      <a:pt x="617" y="707"/>
                                    </a:lnTo>
                                    <a:close/>
                                    <a:moveTo>
                                      <a:pt x="680" y="524"/>
                                    </a:moveTo>
                                    <a:lnTo>
                                      <a:pt x="297" y="524"/>
                                    </a:lnTo>
                                    <a:lnTo>
                                      <a:pt x="297" y="572"/>
                                    </a:lnTo>
                                    <a:lnTo>
                                      <a:pt x="680" y="572"/>
                                    </a:lnTo>
                                    <a:lnTo>
                                      <a:pt x="680" y="524"/>
                                    </a:lnTo>
                                    <a:close/>
                                    <a:moveTo>
                                      <a:pt x="469" y="373"/>
                                    </a:moveTo>
                                    <a:lnTo>
                                      <a:pt x="203" y="373"/>
                                    </a:lnTo>
                                    <a:lnTo>
                                      <a:pt x="203" y="421"/>
                                    </a:lnTo>
                                    <a:lnTo>
                                      <a:pt x="773" y="421"/>
                                    </a:lnTo>
                                    <a:lnTo>
                                      <a:pt x="773" y="381"/>
                                    </a:lnTo>
                                    <a:lnTo>
                                      <a:pt x="469" y="381"/>
                                    </a:lnTo>
                                    <a:lnTo>
                                      <a:pt x="469" y="373"/>
                                    </a:lnTo>
                                    <a:close/>
                                    <a:moveTo>
                                      <a:pt x="508" y="103"/>
                                    </a:moveTo>
                                    <a:lnTo>
                                      <a:pt x="469" y="103"/>
                                    </a:lnTo>
                                    <a:lnTo>
                                      <a:pt x="469" y="381"/>
                                    </a:lnTo>
                                    <a:lnTo>
                                      <a:pt x="508" y="381"/>
                                    </a:lnTo>
                                    <a:lnTo>
                                      <a:pt x="508" y="103"/>
                                    </a:lnTo>
                                    <a:close/>
                                    <a:moveTo>
                                      <a:pt x="773" y="373"/>
                                    </a:moveTo>
                                    <a:lnTo>
                                      <a:pt x="508" y="373"/>
                                    </a:lnTo>
                                    <a:lnTo>
                                      <a:pt x="508" y="381"/>
                                    </a:lnTo>
                                    <a:lnTo>
                                      <a:pt x="773" y="381"/>
                                    </a:lnTo>
                                    <a:lnTo>
                                      <a:pt x="773" y="373"/>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280B6" id="AutoShape 15" o:spid="_x0000_s1026" style="position:absolute;left:0;text-align:left;margin-left:15.25pt;margin-top:3.5pt;width:48.85pt;height:48.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7,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" path="m492,l461,8r-47,l391,15r-24,l297,39r-16,8l258,63r-23,8l219,87r-23,16l180,111r-47,48l117,182,86,214,71,238r-8,16l55,278,39,302r-7,24l24,342r-8,23l16,389,8,413r,48l,485r8,31l8,564r8,24l16,612r8,24l32,652r7,24l55,699r8,24l71,739r15,24l117,795r16,24l180,866r16,8l219,890r16,16l258,914r23,16l297,938r70,24l391,962r23,8l461,970r31,8l492,930r-23,l446,922r-47,l375,914r-15,-8l336,898r-15,-8l297,882r-16,-8l258,866,242,851r-15,-8l196,811r-16,-8l133,755r-8,-24l110,715r-8,-16l94,676,86,660,78,636,71,620,63,596,55,580r,-48l47,509r,-40l55,445r,-48l63,381r8,-24l78,342r8,-24l94,302r8,-24l110,262r15,-16l133,222r47,-47l196,167r31,-32l242,127r16,-16l281,103r16,-8l321,87r15,-8l360,71r15,-8l399,55r47,l469,47r23,l492,xm492,r,47l508,47r23,8l578,55r24,8l617,71r24,8l656,87r24,8l695,103r24,8l734,127r16,8l781,167r16,8l844,222r8,24l867,262r8,16l883,302r8,16l898,342r8,15l914,381r8,16l922,445r8,24l930,509r-8,23l922,580r-8,16l906,620r-8,16l891,660r-8,16l875,699r-8,16l852,731r-8,24l797,803r-16,8l750,843r-16,8l719,866r-24,8l680,882r-24,8l641,898r-24,8l602,914r-24,8l531,922r-23,8l492,930r,48l516,970r47,l586,962r23,l680,938r15,-8l719,914r23,-8l758,890r23,-16l797,866r47,-47l859,795r32,-32l906,739r8,-16l922,699r16,-23l945,652r8,-16l961,612r,-24l969,564r,-48l977,485r-8,-24l969,413r-8,-24l961,365r-8,-23l945,326r-7,-24l922,278r-8,-24l906,238,891,214,859,182,844,159,797,111r-16,-8l758,87,742,71,719,63,695,47,680,39,609,15r-23,l563,8r-47,l492,xm617,707r-250,l367,747r250,l617,707xm680,524r-383,l297,572r383,l680,524xm469,373r-266,l203,421r570,l773,381r-304,l469,373xm508,103r-39,l469,381r39,l508,103xm773,373r-265,l508,381r265,l773,373xe" fillcolor="#221f1f" stroked="f">
                      <v:path arrowok="t" o:connecttype="custom" o:connectlocs="248285,-2208530;163830,-2178050;114300,-2147570;45085,-2066925;20320,-2011045;5080,-1955800;5080,-1859915;20320,-1804035;45085,-1748790;114300,-1668145;163830,-1637665;248285,-1607185;312420,-1627505;238125,-1637665;188595,-1657985;144145,-1682750;79375,-1753870;54610,-1798955;34925,-1849755;34925,-1935480;49530,-2000885;69850,-2051685;124460,-2112010;178435,-2152650;228600,-2172970;297815,-2188210;312420,-2188210;382270,-2178050;431800,-2157730;476250,-2132330;541020,-2061845;565785,-2016125;585470,-1965960;585470,-1880235;570230,-1814195;550545,-1764030;495935,-1703070;441325,-1663065;391795,-1642745;322580,-1627505;357505,-1602105;441325,-1627505;495935,-1663065;565785,-1733550;595630,-1788795;610235,-1844675;615315,-1925320;605155,-2000885;580390,-2056765;535940,-2117090;471170,-2172970;386715,-2208530;312420,-2218055;391795,-1743710;188595,-1854835;128905,-1981200;297815,-1976120;297815,-1976120;322580,-1981200" o:connectangles="0,0,0,0,0,0,0,0,0,0,0,0,0,0,0,0,0,0,0,0,0,0,0,0,0,0,0,0,0,0,0,0,0,0,0,0,0,0,0,0,0,0,0,0,0,0,0,0,0,0,0,0,0,0,0,0,0,0,0"/>
                      <w10:wrap anchorx="page"/>
                    </v:shape>
                  </w:pict>
                </mc:Fallback>
              </mc:AlternateContent>
            </w:r>
          </w:p>
          <w:p w14:paraId="09E99687" w14:textId="77777777" w:rsidR="003B6895" w:rsidRPr="00AB5F6F" w:rsidRDefault="00E236ED">
            <w:pPr>
              <w:pStyle w:val="TableParagraph"/>
              <w:ind w:left="1668"/>
              <w:jc w:val="left"/>
              <w:rPr>
                <w:spacing w:val="-3"/>
                <w:sz w:val="21"/>
                <w:szCs w:val="21"/>
              </w:rPr>
            </w:pPr>
            <w:r w:rsidRPr="00AB5F6F">
              <w:rPr>
                <w:rFonts w:hint="eastAsia"/>
                <w:spacing w:val="-3"/>
                <w:sz w:val="21"/>
                <w:szCs w:val="21"/>
              </w:rPr>
              <w:t>使用的电源应遵守说明书要求的电力标准，并安装有超载保护装置和接地设施。</w:t>
            </w:r>
            <w:r w:rsidRPr="00AB5F6F">
              <w:rPr>
                <w:spacing w:val="-3"/>
                <w:sz w:val="21"/>
                <w:szCs w:val="21"/>
              </w:rPr>
              <w:t>只有合格人员才能进行电气连接。</w:t>
            </w:r>
          </w:p>
          <w:p w14:paraId="614073C9" w14:textId="77777777" w:rsidR="002C4EA2" w:rsidRDefault="002C4EA2" w:rsidP="002C4EA2">
            <w:pPr>
              <w:pStyle w:val="TableParagraph"/>
              <w:jc w:val="left"/>
              <w:rPr>
                <w:sz w:val="21"/>
              </w:rPr>
            </w:pPr>
          </w:p>
        </w:tc>
      </w:tr>
      <w:tr w:rsidR="003B6895" w14:paraId="2D90AE3F" w14:textId="77777777">
        <w:trPr>
          <w:trHeight w:val="1459"/>
        </w:trPr>
        <w:tc>
          <w:tcPr>
            <w:tcW w:w="10576" w:type="dxa"/>
          </w:tcPr>
          <w:p w14:paraId="1A7111B2" w14:textId="2FB77F8C" w:rsidR="003B6895" w:rsidRDefault="002A0794">
            <w:pPr>
              <w:pStyle w:val="TableParagraph"/>
              <w:spacing w:before="7"/>
              <w:jc w:val="left"/>
              <w:rPr>
                <w:b/>
                <w:sz w:val="31"/>
              </w:rPr>
            </w:pPr>
            <w:r>
              <w:rPr>
                <w:b/>
                <w:noProof/>
                <w:sz w:val="31"/>
                <w:lang w:val="en-US" w:bidi="ar-SA"/>
              </w:rPr>
              <mc:AlternateContent>
                <mc:Choice Requires="wpg">
                  <w:drawing>
                    <wp:anchor distT="0" distB="0" distL="114300" distR="114300" simplePos="0" relativeHeight="251672064" behindDoc="0" locked="0" layoutInCell="1" allowOverlap="1" wp14:anchorId="40906B2A" wp14:editId="0AA32462">
                      <wp:simplePos x="0" y="0"/>
                      <wp:positionH relativeFrom="page">
                        <wp:posOffset>151765</wp:posOffset>
                      </wp:positionH>
                      <wp:positionV relativeFrom="paragraph">
                        <wp:posOffset>80010</wp:posOffset>
                      </wp:positionV>
                      <wp:extent cx="700405" cy="610235"/>
                      <wp:effectExtent l="0" t="0" r="0" b="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64" y="-2031"/>
                                <a:chExt cx="1103" cy="961"/>
                              </a:xfrm>
                            </wpg:grpSpPr>
                            <wps:wsp>
                              <wps:cNvPr id="68" name="AutoShape 66"/>
                              <wps:cNvSpPr>
                                <a:spLocks/>
                              </wps:cNvSpPr>
                              <wps:spPr bwMode="auto">
                                <a:xfrm>
                                  <a:off x="964" y="-2031"/>
                                  <a:ext cx="1103" cy="961"/>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33" y="-1362"/>
                                  <a:ext cx="102" cy="20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81" y="-1362"/>
                                  <a:ext cx="102" cy="201"/>
                                </a:xfrm>
                                <a:prstGeom prst="rect">
                                  <a:avLst/>
                                </a:prstGeom>
                                <a:noFill/>
                                <a:extLst>
                                  <a:ext uri="{909E8E84-426E-40DD-AFC4-6F175D3DCCD1}">
                                    <a14:hiddenFill xmlns:a14="http://schemas.microsoft.com/office/drawing/2010/main">
                                      <a:solidFill>
                                        <a:srgbClr val="FFFFFF"/>
                                      </a:solidFill>
                                    </a14:hiddenFill>
                                  </a:ext>
                                </a:extLst>
                              </pic:spPr>
                            </pic:pic>
                            <wps:wsp>
                              <wps:cNvPr id="71" name="AutoShape 69"/>
                              <wps:cNvSpPr>
                                <a:spLocks/>
                              </wps:cNvSpPr>
                              <wps:spPr bwMode="auto">
                                <a:xfrm>
                                  <a:off x="1248" y="-1692"/>
                                  <a:ext cx="520" cy="29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F0F6D" id="Group 65" o:spid="_x0000_s1026" style="position:absolute;left:0;text-align:left;margin-left:11.95pt;margin-top:6.3pt;width:55.15pt;height:48.05pt;z-index:251672064;mso-position-horizontal-relative:page" coordorigin="964,-2031" coordsize="1103,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">
                      <v:shape id="AutoShape 66" o:spid="_x0000_s1027" style="position:absolute;left:964;top:-2031;width:1103;height:961;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756,-1385;727,-1395;727,-1357;722,-1280;708,-1261;674,-1247;631,-1252;607,-1275;583,-1357;592,-1371;727,-1366;501,-1395;501,-1357;482,-1275;453,-1252;414,-1247;381,-1261;366,-1285;361,-1362;366,-1371;501,-1366;357,-1395;279,-1400;332,-1357;342,-1271;381,-1232;434,-1218;487,-1242;506,-1261;525,-1342;544,-1357;564,-1342;583,-1261;626,-1228;679,-1223;727,-1247;747,-1275;799,-1371;809,-1400;1093,-1137;997,-1303;992,-1151;116,-1146;106,-1161;539,-1906;559,-1911;992,-1166;997,-1303;588,-2007;554,-2031;520,-2016;10,-1137;5,-1103;34,-1075;1055,-1070;1088,-1084;1103,-1118" o:connectangles="0,0,0,0,0,0,0,0,0,0,0,0,0,0,0,0,0,0,0,0,0,0,0,0,0,0,0,0,0,0,0,0,0,0,0,0,0,0,0,0,0,0,0,0,0,0,0,0,0,0,0,0,0,0,0,0,0"/>
                      </v:shape>
                      <v:shape id="Picture 67" o:spid="_x0000_s1028" type="#_x0000_t75" style="position:absolute;left:1233;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">
                        <v:imagedata r:id="rId27" o:title=""/>
                      </v:shape>
                      <v:shape id="Picture 68" o:spid="_x0000_s1029" type="#_x0000_t75" style="position:absolute;left:1681;top:-1362;width:102;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">
                        <v:imagedata r:id="rId28" o:title=""/>
                      </v:shape>
                      <v:shape id="AutoShape 69" o:spid="_x0000_s1030" style="position:absolute;left:1248;top:-1692;width:520;height:29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260,-1691;135,-1653;111,-1634;0,-1448;0,-1443;5,-1409;29,-1400;24,-1471;169,-1553;376,-1553;381,-1557;395,-1577;444,-1577;410,-1634;385,-1653;260,-1691;466,-1538;453,-1538;496,-1471;491,-1400;515,-1409;520,-1443;520,-1448;466,-1538;376,-1553;169,-1553;174,-1500;198,-1505;236,-1524;255,-1538;360,-1538;366,-1543;376,-1553;360,-1538;255,-1538;236,-1500;260,-1500;280,-1505;304,-1510;328,-1519;347,-1529;360,-1538;444,-1577;395,-1577;448,-1519;453,-1538;466,-1538;444,-1577" o:connectangles="0,0,0,0,0,0,0,0,0,0,0,0,0,0,0,0,0,0,0,0,0,0,0,0,0,0,0,0,0,0,0,0,0,0,0,0,0,0,0,0,0,0,0,0,0,0,0,0"/>
                      </v:shape>
                      <w10:wrap anchorx="page"/>
                    </v:group>
                  </w:pict>
                </mc:Fallback>
              </mc:AlternateContent>
            </w:r>
          </w:p>
          <w:p w14:paraId="7EC0A5DD" w14:textId="77777777" w:rsidR="003B6895" w:rsidRDefault="00E236ED">
            <w:pPr>
              <w:pStyle w:val="TableParagraph"/>
              <w:ind w:left="1668"/>
              <w:jc w:val="left"/>
              <w:rPr>
                <w:rFonts w:ascii="Calibri" w:eastAsia="Calibri"/>
                <w:sz w:val="21"/>
                <w:szCs w:val="21"/>
              </w:rPr>
            </w:pPr>
            <w:r>
              <w:rPr>
                <w:sz w:val="21"/>
                <w:szCs w:val="21"/>
              </w:rPr>
              <w:t>警告</w:t>
            </w:r>
            <w:r>
              <w:rPr>
                <w:rFonts w:ascii="Calibri" w:eastAsia="Calibri"/>
                <w:sz w:val="21"/>
                <w:szCs w:val="21"/>
              </w:rPr>
              <w:t>!</w:t>
            </w:r>
          </w:p>
          <w:p w14:paraId="3FA81093" w14:textId="77777777" w:rsidR="003B6895" w:rsidRDefault="00E236ED">
            <w:pPr>
              <w:pStyle w:val="TableParagraph"/>
              <w:spacing w:before="113"/>
              <w:ind w:left="1668"/>
              <w:jc w:val="left"/>
              <w:rPr>
                <w:sz w:val="21"/>
              </w:rPr>
            </w:pPr>
            <w:r>
              <w:rPr>
                <w:sz w:val="21"/>
                <w:szCs w:val="21"/>
              </w:rPr>
              <w:t>戴防护罩。</w:t>
            </w:r>
          </w:p>
        </w:tc>
      </w:tr>
    </w:tbl>
    <w:p w14:paraId="22796E5F" w14:textId="77777777" w:rsidR="003B6895" w:rsidRDefault="003B6895">
      <w:pPr>
        <w:pStyle w:val="a3"/>
        <w:rPr>
          <w:b/>
          <w:sz w:val="28"/>
        </w:rPr>
      </w:pPr>
    </w:p>
    <w:p w14:paraId="278BF0EE" w14:textId="4965C1AD" w:rsidR="003B6895" w:rsidRPr="00CE5BC6" w:rsidRDefault="002A0794">
      <w:pPr>
        <w:pStyle w:val="a8"/>
        <w:numPr>
          <w:ilvl w:val="0"/>
          <w:numId w:val="1"/>
        </w:numPr>
        <w:tabs>
          <w:tab w:val="left" w:pos="730"/>
          <w:tab w:val="left" w:pos="731"/>
        </w:tabs>
        <w:spacing w:line="326" w:lineRule="auto"/>
        <w:ind w:right="214"/>
        <w:rPr>
          <w:sz w:val="21"/>
          <w:szCs w:val="21"/>
        </w:rPr>
      </w:pPr>
      <w:r>
        <w:rPr>
          <w:noProof/>
          <w:sz w:val="21"/>
          <w:szCs w:val="21"/>
        </w:rPr>
        <mc:AlternateContent>
          <mc:Choice Requires="wpg">
            <w:drawing>
              <wp:anchor distT="0" distB="0" distL="114300" distR="114300" simplePos="0" relativeHeight="251655680" behindDoc="1" locked="0" layoutInCell="1" allowOverlap="1" wp14:anchorId="7F6C0298" wp14:editId="214E06C0">
                <wp:simplePos x="0" y="0"/>
                <wp:positionH relativeFrom="page">
                  <wp:posOffset>612140</wp:posOffset>
                </wp:positionH>
                <wp:positionV relativeFrom="paragraph">
                  <wp:posOffset>-1289050</wp:posOffset>
                </wp:positionV>
                <wp:extent cx="700405" cy="610235"/>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610235"/>
                          <a:chOff x="9" y="-20"/>
                          <a:chExt cx="11" cy="9612"/>
                        </a:xfrm>
                      </wpg:grpSpPr>
                      <wps:wsp>
                        <wps:cNvPr id="30" name="AutoShape 17"/>
                        <wps:cNvSpPr>
                          <a:spLocks/>
                        </wps:cNvSpPr>
                        <wps:spPr bwMode="auto">
                          <a:xfrm>
                            <a:off x="9" y="-20"/>
                            <a:ext cx="11" cy="10"/>
                          </a:xfrm>
                          <a:custGeom>
                            <a:avLst/>
                            <a:gdLst>
                              <a:gd name="T0" fmla="+- 0 1720 964"/>
                              <a:gd name="T1" fmla="*/ T0 w 1103"/>
                              <a:gd name="T2" fmla="+- 0 -1385 -2031"/>
                              <a:gd name="T3" fmla="*/ -1385 h 961"/>
                              <a:gd name="T4" fmla="+- 0 1691 964"/>
                              <a:gd name="T5" fmla="*/ T4 w 1103"/>
                              <a:gd name="T6" fmla="+- 0 -1395 -2031"/>
                              <a:gd name="T7" fmla="*/ -1395 h 961"/>
                              <a:gd name="T8" fmla="+- 0 1691 964"/>
                              <a:gd name="T9" fmla="*/ T8 w 1103"/>
                              <a:gd name="T10" fmla="+- 0 -1357 -2031"/>
                              <a:gd name="T11" fmla="*/ -1357 h 961"/>
                              <a:gd name="T12" fmla="+- 0 1686 964"/>
                              <a:gd name="T13" fmla="*/ T12 w 1103"/>
                              <a:gd name="T14" fmla="+- 0 -1280 -2031"/>
                              <a:gd name="T15" fmla="*/ -1280 h 961"/>
                              <a:gd name="T16" fmla="+- 0 1672 964"/>
                              <a:gd name="T17" fmla="*/ T16 w 1103"/>
                              <a:gd name="T18" fmla="+- 0 -1261 -2031"/>
                              <a:gd name="T19" fmla="*/ -1261 h 961"/>
                              <a:gd name="T20" fmla="+- 0 1638 964"/>
                              <a:gd name="T21" fmla="*/ T20 w 1103"/>
                              <a:gd name="T22" fmla="+- 0 -1247 -2031"/>
                              <a:gd name="T23" fmla="*/ -1247 h 961"/>
                              <a:gd name="T24" fmla="+- 0 1595 964"/>
                              <a:gd name="T25" fmla="*/ T24 w 1103"/>
                              <a:gd name="T26" fmla="+- 0 -1252 -2031"/>
                              <a:gd name="T27" fmla="*/ -1252 h 961"/>
                              <a:gd name="T28" fmla="+- 0 1571 964"/>
                              <a:gd name="T29" fmla="*/ T28 w 1103"/>
                              <a:gd name="T30" fmla="+- 0 -1275 -2031"/>
                              <a:gd name="T31" fmla="*/ -1275 h 961"/>
                              <a:gd name="T32" fmla="+- 0 1547 964"/>
                              <a:gd name="T33" fmla="*/ T32 w 1103"/>
                              <a:gd name="T34" fmla="+- 0 -1357 -2031"/>
                              <a:gd name="T35" fmla="*/ -1357 h 961"/>
                              <a:gd name="T36" fmla="+- 0 1556 964"/>
                              <a:gd name="T37" fmla="*/ T36 w 1103"/>
                              <a:gd name="T38" fmla="+- 0 -1371 -2031"/>
                              <a:gd name="T39" fmla="*/ -1371 h 961"/>
                              <a:gd name="T40" fmla="+- 0 1691 964"/>
                              <a:gd name="T41" fmla="*/ T40 w 1103"/>
                              <a:gd name="T42" fmla="+- 0 -1366 -2031"/>
                              <a:gd name="T43" fmla="*/ -1366 h 961"/>
                              <a:gd name="T44" fmla="+- 0 1465 964"/>
                              <a:gd name="T45" fmla="*/ T44 w 1103"/>
                              <a:gd name="T46" fmla="+- 0 -1395 -2031"/>
                              <a:gd name="T47" fmla="*/ -1395 h 961"/>
                              <a:gd name="T48" fmla="+- 0 1465 964"/>
                              <a:gd name="T49" fmla="*/ T48 w 1103"/>
                              <a:gd name="T50" fmla="+- 0 -1357 -2031"/>
                              <a:gd name="T51" fmla="*/ -1357 h 961"/>
                              <a:gd name="T52" fmla="+- 0 1446 964"/>
                              <a:gd name="T53" fmla="*/ T52 w 1103"/>
                              <a:gd name="T54" fmla="+- 0 -1275 -2031"/>
                              <a:gd name="T55" fmla="*/ -1275 h 961"/>
                              <a:gd name="T56" fmla="+- 0 1417 964"/>
                              <a:gd name="T57" fmla="*/ T56 w 1103"/>
                              <a:gd name="T58" fmla="+- 0 -1252 -2031"/>
                              <a:gd name="T59" fmla="*/ -1252 h 961"/>
                              <a:gd name="T60" fmla="+- 0 1378 964"/>
                              <a:gd name="T61" fmla="*/ T60 w 1103"/>
                              <a:gd name="T62" fmla="+- 0 -1247 -2031"/>
                              <a:gd name="T63" fmla="*/ -1247 h 961"/>
                              <a:gd name="T64" fmla="+- 0 1345 964"/>
                              <a:gd name="T65" fmla="*/ T64 w 1103"/>
                              <a:gd name="T66" fmla="+- 0 -1261 -2031"/>
                              <a:gd name="T67" fmla="*/ -1261 h 961"/>
                              <a:gd name="T68" fmla="+- 0 1330 964"/>
                              <a:gd name="T69" fmla="*/ T68 w 1103"/>
                              <a:gd name="T70" fmla="+- 0 -1285 -2031"/>
                              <a:gd name="T71" fmla="*/ -1285 h 961"/>
                              <a:gd name="T72" fmla="+- 0 1325 964"/>
                              <a:gd name="T73" fmla="*/ T72 w 1103"/>
                              <a:gd name="T74" fmla="+- 0 -1362 -2031"/>
                              <a:gd name="T75" fmla="*/ -1362 h 961"/>
                              <a:gd name="T76" fmla="+- 0 1330 964"/>
                              <a:gd name="T77" fmla="*/ T76 w 1103"/>
                              <a:gd name="T78" fmla="+- 0 -1371 -2031"/>
                              <a:gd name="T79" fmla="*/ -1371 h 961"/>
                              <a:gd name="T80" fmla="+- 0 1465 964"/>
                              <a:gd name="T81" fmla="*/ T80 w 1103"/>
                              <a:gd name="T82" fmla="+- 0 -1366 -2031"/>
                              <a:gd name="T83" fmla="*/ -1366 h 961"/>
                              <a:gd name="T84" fmla="+- 0 1321 964"/>
                              <a:gd name="T85" fmla="*/ T84 w 1103"/>
                              <a:gd name="T86" fmla="+- 0 -1395 -2031"/>
                              <a:gd name="T87" fmla="*/ -1395 h 961"/>
                              <a:gd name="T88" fmla="+- 0 1243 964"/>
                              <a:gd name="T89" fmla="*/ T88 w 1103"/>
                              <a:gd name="T90" fmla="+- 0 -1400 -2031"/>
                              <a:gd name="T91" fmla="*/ -1400 h 961"/>
                              <a:gd name="T92" fmla="+- 0 1296 964"/>
                              <a:gd name="T93" fmla="*/ T92 w 1103"/>
                              <a:gd name="T94" fmla="+- 0 -1357 -2031"/>
                              <a:gd name="T95" fmla="*/ -1357 h 961"/>
                              <a:gd name="T96" fmla="+- 0 1306 964"/>
                              <a:gd name="T97" fmla="*/ T96 w 1103"/>
                              <a:gd name="T98" fmla="+- 0 -1271 -2031"/>
                              <a:gd name="T99" fmla="*/ -1271 h 961"/>
                              <a:gd name="T100" fmla="+- 0 1345 964"/>
                              <a:gd name="T101" fmla="*/ T100 w 1103"/>
                              <a:gd name="T102" fmla="+- 0 -1232 -2031"/>
                              <a:gd name="T103" fmla="*/ -1232 h 961"/>
                              <a:gd name="T104" fmla="+- 0 1398 964"/>
                              <a:gd name="T105" fmla="*/ T104 w 1103"/>
                              <a:gd name="T106" fmla="+- 0 -1218 -2031"/>
                              <a:gd name="T107" fmla="*/ -1218 h 961"/>
                              <a:gd name="T108" fmla="+- 0 1451 964"/>
                              <a:gd name="T109" fmla="*/ T108 w 1103"/>
                              <a:gd name="T110" fmla="+- 0 -1242 -2031"/>
                              <a:gd name="T111" fmla="*/ -1242 h 961"/>
                              <a:gd name="T112" fmla="+- 0 1470 964"/>
                              <a:gd name="T113" fmla="*/ T112 w 1103"/>
                              <a:gd name="T114" fmla="+- 0 -1261 -2031"/>
                              <a:gd name="T115" fmla="*/ -1261 h 961"/>
                              <a:gd name="T116" fmla="+- 0 1489 964"/>
                              <a:gd name="T117" fmla="*/ T116 w 1103"/>
                              <a:gd name="T118" fmla="+- 0 -1342 -2031"/>
                              <a:gd name="T119" fmla="*/ -1342 h 961"/>
                              <a:gd name="T120" fmla="+- 0 1508 964"/>
                              <a:gd name="T121" fmla="*/ T120 w 1103"/>
                              <a:gd name="T122" fmla="+- 0 -1357 -2031"/>
                              <a:gd name="T123" fmla="*/ -1357 h 961"/>
                              <a:gd name="T124" fmla="+- 0 1528 964"/>
                              <a:gd name="T125" fmla="*/ T124 w 1103"/>
                              <a:gd name="T126" fmla="+- 0 -1342 -2031"/>
                              <a:gd name="T127" fmla="*/ -1342 h 961"/>
                              <a:gd name="T128" fmla="+- 0 1547 964"/>
                              <a:gd name="T129" fmla="*/ T128 w 1103"/>
                              <a:gd name="T130" fmla="+- 0 -1261 -2031"/>
                              <a:gd name="T131" fmla="*/ -1261 h 961"/>
                              <a:gd name="T132" fmla="+- 0 1590 964"/>
                              <a:gd name="T133" fmla="*/ T132 w 1103"/>
                              <a:gd name="T134" fmla="+- 0 -1228 -2031"/>
                              <a:gd name="T135" fmla="*/ -1228 h 961"/>
                              <a:gd name="T136" fmla="+- 0 1643 964"/>
                              <a:gd name="T137" fmla="*/ T136 w 1103"/>
                              <a:gd name="T138" fmla="+- 0 -1223 -2031"/>
                              <a:gd name="T139" fmla="*/ -1223 h 961"/>
                              <a:gd name="T140" fmla="+- 0 1691 964"/>
                              <a:gd name="T141" fmla="*/ T140 w 1103"/>
                              <a:gd name="T142" fmla="+- 0 -1247 -2031"/>
                              <a:gd name="T143" fmla="*/ -1247 h 961"/>
                              <a:gd name="T144" fmla="+- 0 1711 964"/>
                              <a:gd name="T145" fmla="*/ T144 w 1103"/>
                              <a:gd name="T146" fmla="+- 0 -1275 -2031"/>
                              <a:gd name="T147" fmla="*/ -1275 h 961"/>
                              <a:gd name="T148" fmla="+- 0 1763 964"/>
                              <a:gd name="T149" fmla="*/ T148 w 1103"/>
                              <a:gd name="T150" fmla="+- 0 -1371 -2031"/>
                              <a:gd name="T151" fmla="*/ -1371 h 961"/>
                              <a:gd name="T152" fmla="+- 0 1773 964"/>
                              <a:gd name="T153" fmla="*/ T152 w 1103"/>
                              <a:gd name="T154" fmla="+- 0 -1400 -2031"/>
                              <a:gd name="T155" fmla="*/ -1400 h 961"/>
                              <a:gd name="T156" fmla="+- 0 2057 964"/>
                              <a:gd name="T157" fmla="*/ T156 w 1103"/>
                              <a:gd name="T158" fmla="+- 0 -1137 -2031"/>
                              <a:gd name="T159" fmla="*/ -1137 h 961"/>
                              <a:gd name="T160" fmla="+- 0 1961 964"/>
                              <a:gd name="T161" fmla="*/ T160 w 1103"/>
                              <a:gd name="T162" fmla="+- 0 -1303 -2031"/>
                              <a:gd name="T163" fmla="*/ -1303 h 961"/>
                              <a:gd name="T164" fmla="+- 0 1956 964"/>
                              <a:gd name="T165" fmla="*/ T164 w 1103"/>
                              <a:gd name="T166" fmla="+- 0 -1151 -2031"/>
                              <a:gd name="T167" fmla="*/ -1151 h 961"/>
                              <a:gd name="T168" fmla="+- 0 1080 964"/>
                              <a:gd name="T169" fmla="*/ T168 w 1103"/>
                              <a:gd name="T170" fmla="+- 0 -1146 -2031"/>
                              <a:gd name="T171" fmla="*/ -1146 h 961"/>
                              <a:gd name="T172" fmla="+- 0 1070 964"/>
                              <a:gd name="T173" fmla="*/ T172 w 1103"/>
                              <a:gd name="T174" fmla="+- 0 -1161 -2031"/>
                              <a:gd name="T175" fmla="*/ -1161 h 961"/>
                              <a:gd name="T176" fmla="+- 0 1503 964"/>
                              <a:gd name="T177" fmla="*/ T176 w 1103"/>
                              <a:gd name="T178" fmla="+- 0 -1906 -2031"/>
                              <a:gd name="T179" fmla="*/ -1906 h 961"/>
                              <a:gd name="T180" fmla="+- 0 1523 964"/>
                              <a:gd name="T181" fmla="*/ T180 w 1103"/>
                              <a:gd name="T182" fmla="+- 0 -1911 -2031"/>
                              <a:gd name="T183" fmla="*/ -1911 h 961"/>
                              <a:gd name="T184" fmla="+- 0 1956 964"/>
                              <a:gd name="T185" fmla="*/ T184 w 1103"/>
                              <a:gd name="T186" fmla="+- 0 -1166 -2031"/>
                              <a:gd name="T187" fmla="*/ -1166 h 961"/>
                              <a:gd name="T188" fmla="+- 0 1961 964"/>
                              <a:gd name="T189" fmla="*/ T188 w 1103"/>
                              <a:gd name="T190" fmla="+- 0 -1303 -2031"/>
                              <a:gd name="T191" fmla="*/ -1303 h 961"/>
                              <a:gd name="T192" fmla="+- 0 1552 964"/>
                              <a:gd name="T193" fmla="*/ T192 w 1103"/>
                              <a:gd name="T194" fmla="+- 0 -2007 -2031"/>
                              <a:gd name="T195" fmla="*/ -2007 h 961"/>
                              <a:gd name="T196" fmla="+- 0 1518 964"/>
                              <a:gd name="T197" fmla="*/ T196 w 1103"/>
                              <a:gd name="T198" fmla="+- 0 -2031 -2031"/>
                              <a:gd name="T199" fmla="*/ -2031 h 961"/>
                              <a:gd name="T200" fmla="+- 0 1484 964"/>
                              <a:gd name="T201" fmla="*/ T200 w 1103"/>
                              <a:gd name="T202" fmla="+- 0 -2016 -2031"/>
                              <a:gd name="T203" fmla="*/ -2016 h 961"/>
                              <a:gd name="T204" fmla="+- 0 974 964"/>
                              <a:gd name="T205" fmla="*/ T204 w 1103"/>
                              <a:gd name="T206" fmla="+- 0 -1137 -2031"/>
                              <a:gd name="T207" fmla="*/ -1137 h 961"/>
                              <a:gd name="T208" fmla="+- 0 969 964"/>
                              <a:gd name="T209" fmla="*/ T208 w 1103"/>
                              <a:gd name="T210" fmla="+- 0 -1103 -2031"/>
                              <a:gd name="T211" fmla="*/ -1103 h 961"/>
                              <a:gd name="T212" fmla="+- 0 998 964"/>
                              <a:gd name="T213" fmla="*/ T212 w 1103"/>
                              <a:gd name="T214" fmla="+- 0 -1075 -2031"/>
                              <a:gd name="T215" fmla="*/ -1075 h 961"/>
                              <a:gd name="T216" fmla="+- 0 2019 964"/>
                              <a:gd name="T217" fmla="*/ T216 w 1103"/>
                              <a:gd name="T218" fmla="+- 0 -1070 -2031"/>
                              <a:gd name="T219" fmla="*/ -1070 h 961"/>
                              <a:gd name="T220" fmla="+- 0 2052 964"/>
                              <a:gd name="T221" fmla="*/ T220 w 1103"/>
                              <a:gd name="T222" fmla="+- 0 -1084 -2031"/>
                              <a:gd name="T223" fmla="*/ -1084 h 961"/>
                              <a:gd name="T224" fmla="+- 0 2067 964"/>
                              <a:gd name="T225" fmla="*/ T224 w 1103"/>
                              <a:gd name="T226" fmla="+- 0 -1118 -2031"/>
                              <a:gd name="T227" fmla="*/ -1118 h 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103" h="961">
                                <a:moveTo>
                                  <a:pt x="809" y="631"/>
                                </a:moveTo>
                                <a:lnTo>
                                  <a:pt x="756" y="646"/>
                                </a:lnTo>
                                <a:lnTo>
                                  <a:pt x="732" y="636"/>
                                </a:lnTo>
                                <a:lnTo>
                                  <a:pt x="727" y="636"/>
                                </a:lnTo>
                                <a:lnTo>
                                  <a:pt x="727" y="665"/>
                                </a:lnTo>
                                <a:lnTo>
                                  <a:pt x="727" y="674"/>
                                </a:lnTo>
                                <a:lnTo>
                                  <a:pt x="722" y="746"/>
                                </a:lnTo>
                                <a:lnTo>
                                  <a:pt x="722" y="751"/>
                                </a:lnTo>
                                <a:lnTo>
                                  <a:pt x="718" y="756"/>
                                </a:lnTo>
                                <a:lnTo>
                                  <a:pt x="708" y="770"/>
                                </a:lnTo>
                                <a:lnTo>
                                  <a:pt x="689" y="779"/>
                                </a:lnTo>
                                <a:lnTo>
                                  <a:pt x="674" y="784"/>
                                </a:lnTo>
                                <a:lnTo>
                                  <a:pt x="650" y="784"/>
                                </a:lnTo>
                                <a:lnTo>
                                  <a:pt x="631" y="779"/>
                                </a:lnTo>
                                <a:lnTo>
                                  <a:pt x="617" y="770"/>
                                </a:lnTo>
                                <a:lnTo>
                                  <a:pt x="607" y="756"/>
                                </a:lnTo>
                                <a:lnTo>
                                  <a:pt x="597" y="736"/>
                                </a:lnTo>
                                <a:lnTo>
                                  <a:pt x="583" y="674"/>
                                </a:lnTo>
                                <a:lnTo>
                                  <a:pt x="583" y="669"/>
                                </a:lnTo>
                                <a:lnTo>
                                  <a:pt x="592" y="660"/>
                                </a:lnTo>
                                <a:lnTo>
                                  <a:pt x="722" y="660"/>
                                </a:lnTo>
                                <a:lnTo>
                                  <a:pt x="727" y="665"/>
                                </a:lnTo>
                                <a:lnTo>
                                  <a:pt x="727" y="636"/>
                                </a:lnTo>
                                <a:lnTo>
                                  <a:pt x="501" y="636"/>
                                </a:lnTo>
                                <a:lnTo>
                                  <a:pt x="501" y="665"/>
                                </a:lnTo>
                                <a:lnTo>
                                  <a:pt x="501" y="674"/>
                                </a:lnTo>
                                <a:lnTo>
                                  <a:pt x="491" y="736"/>
                                </a:lnTo>
                                <a:lnTo>
                                  <a:pt x="482" y="756"/>
                                </a:lnTo>
                                <a:lnTo>
                                  <a:pt x="472" y="770"/>
                                </a:lnTo>
                                <a:lnTo>
                                  <a:pt x="453" y="779"/>
                                </a:lnTo>
                                <a:lnTo>
                                  <a:pt x="434" y="784"/>
                                </a:lnTo>
                                <a:lnTo>
                                  <a:pt x="414" y="784"/>
                                </a:lnTo>
                                <a:lnTo>
                                  <a:pt x="395" y="779"/>
                                </a:lnTo>
                                <a:lnTo>
                                  <a:pt x="381" y="770"/>
                                </a:lnTo>
                                <a:lnTo>
                                  <a:pt x="366" y="756"/>
                                </a:lnTo>
                                <a:lnTo>
                                  <a:pt x="366" y="746"/>
                                </a:lnTo>
                                <a:lnTo>
                                  <a:pt x="357" y="674"/>
                                </a:lnTo>
                                <a:lnTo>
                                  <a:pt x="361" y="669"/>
                                </a:lnTo>
                                <a:lnTo>
                                  <a:pt x="361" y="665"/>
                                </a:lnTo>
                                <a:lnTo>
                                  <a:pt x="366" y="660"/>
                                </a:lnTo>
                                <a:lnTo>
                                  <a:pt x="496" y="660"/>
                                </a:lnTo>
                                <a:lnTo>
                                  <a:pt x="501" y="665"/>
                                </a:lnTo>
                                <a:lnTo>
                                  <a:pt x="501" y="636"/>
                                </a:lnTo>
                                <a:lnTo>
                                  <a:pt x="357" y="636"/>
                                </a:lnTo>
                                <a:lnTo>
                                  <a:pt x="332" y="646"/>
                                </a:lnTo>
                                <a:lnTo>
                                  <a:pt x="279" y="631"/>
                                </a:lnTo>
                                <a:lnTo>
                                  <a:pt x="284" y="660"/>
                                </a:lnTo>
                                <a:lnTo>
                                  <a:pt x="332" y="674"/>
                                </a:lnTo>
                                <a:lnTo>
                                  <a:pt x="342" y="756"/>
                                </a:lnTo>
                                <a:lnTo>
                                  <a:pt x="342" y="760"/>
                                </a:lnTo>
                                <a:lnTo>
                                  <a:pt x="357" y="784"/>
                                </a:lnTo>
                                <a:lnTo>
                                  <a:pt x="381" y="799"/>
                                </a:lnTo>
                                <a:lnTo>
                                  <a:pt x="405" y="808"/>
                                </a:lnTo>
                                <a:lnTo>
                                  <a:pt x="434" y="813"/>
                                </a:lnTo>
                                <a:lnTo>
                                  <a:pt x="462" y="803"/>
                                </a:lnTo>
                                <a:lnTo>
                                  <a:pt x="487" y="789"/>
                                </a:lnTo>
                                <a:lnTo>
                                  <a:pt x="491" y="784"/>
                                </a:lnTo>
                                <a:lnTo>
                                  <a:pt x="506" y="770"/>
                                </a:lnTo>
                                <a:lnTo>
                                  <a:pt x="515" y="741"/>
                                </a:lnTo>
                                <a:lnTo>
                                  <a:pt x="525" y="689"/>
                                </a:lnTo>
                                <a:lnTo>
                                  <a:pt x="530" y="679"/>
                                </a:lnTo>
                                <a:lnTo>
                                  <a:pt x="544" y="674"/>
                                </a:lnTo>
                                <a:lnTo>
                                  <a:pt x="554" y="679"/>
                                </a:lnTo>
                                <a:lnTo>
                                  <a:pt x="564" y="689"/>
                                </a:lnTo>
                                <a:lnTo>
                                  <a:pt x="573" y="741"/>
                                </a:lnTo>
                                <a:lnTo>
                                  <a:pt x="583" y="770"/>
                                </a:lnTo>
                                <a:lnTo>
                                  <a:pt x="602" y="789"/>
                                </a:lnTo>
                                <a:lnTo>
                                  <a:pt x="626" y="803"/>
                                </a:lnTo>
                                <a:lnTo>
                                  <a:pt x="650" y="813"/>
                                </a:lnTo>
                                <a:lnTo>
                                  <a:pt x="679" y="808"/>
                                </a:lnTo>
                                <a:lnTo>
                                  <a:pt x="708" y="799"/>
                                </a:lnTo>
                                <a:lnTo>
                                  <a:pt x="727" y="784"/>
                                </a:lnTo>
                                <a:lnTo>
                                  <a:pt x="747" y="760"/>
                                </a:lnTo>
                                <a:lnTo>
                                  <a:pt x="747" y="756"/>
                                </a:lnTo>
                                <a:lnTo>
                                  <a:pt x="756" y="674"/>
                                </a:lnTo>
                                <a:lnTo>
                                  <a:pt x="799" y="660"/>
                                </a:lnTo>
                                <a:lnTo>
                                  <a:pt x="804" y="646"/>
                                </a:lnTo>
                                <a:lnTo>
                                  <a:pt x="809" y="631"/>
                                </a:lnTo>
                                <a:moveTo>
                                  <a:pt x="1103" y="913"/>
                                </a:moveTo>
                                <a:lnTo>
                                  <a:pt x="1093" y="894"/>
                                </a:lnTo>
                                <a:lnTo>
                                  <a:pt x="1088" y="885"/>
                                </a:lnTo>
                                <a:lnTo>
                                  <a:pt x="997" y="728"/>
                                </a:lnTo>
                                <a:lnTo>
                                  <a:pt x="997" y="870"/>
                                </a:lnTo>
                                <a:lnTo>
                                  <a:pt x="992" y="880"/>
                                </a:lnTo>
                                <a:lnTo>
                                  <a:pt x="987" y="885"/>
                                </a:lnTo>
                                <a:lnTo>
                                  <a:pt x="116" y="885"/>
                                </a:lnTo>
                                <a:lnTo>
                                  <a:pt x="111" y="880"/>
                                </a:lnTo>
                                <a:lnTo>
                                  <a:pt x="106" y="870"/>
                                </a:lnTo>
                                <a:lnTo>
                                  <a:pt x="111" y="865"/>
                                </a:lnTo>
                                <a:lnTo>
                                  <a:pt x="539" y="125"/>
                                </a:lnTo>
                                <a:lnTo>
                                  <a:pt x="544" y="120"/>
                                </a:lnTo>
                                <a:lnTo>
                                  <a:pt x="559" y="120"/>
                                </a:lnTo>
                                <a:lnTo>
                                  <a:pt x="564" y="125"/>
                                </a:lnTo>
                                <a:lnTo>
                                  <a:pt x="992" y="865"/>
                                </a:lnTo>
                                <a:lnTo>
                                  <a:pt x="997" y="870"/>
                                </a:lnTo>
                                <a:lnTo>
                                  <a:pt x="997" y="728"/>
                                </a:lnTo>
                                <a:lnTo>
                                  <a:pt x="643" y="120"/>
                                </a:lnTo>
                                <a:lnTo>
                                  <a:pt x="588" y="24"/>
                                </a:lnTo>
                                <a:lnTo>
                                  <a:pt x="583" y="15"/>
                                </a:lnTo>
                                <a:lnTo>
                                  <a:pt x="554" y="0"/>
                                </a:lnTo>
                                <a:lnTo>
                                  <a:pt x="539" y="5"/>
                                </a:lnTo>
                                <a:lnTo>
                                  <a:pt x="520" y="15"/>
                                </a:lnTo>
                                <a:lnTo>
                                  <a:pt x="515" y="24"/>
                                </a:lnTo>
                                <a:lnTo>
                                  <a:pt x="10" y="894"/>
                                </a:lnTo>
                                <a:lnTo>
                                  <a:pt x="0" y="913"/>
                                </a:lnTo>
                                <a:lnTo>
                                  <a:pt x="5" y="928"/>
                                </a:lnTo>
                                <a:lnTo>
                                  <a:pt x="15" y="947"/>
                                </a:lnTo>
                                <a:lnTo>
                                  <a:pt x="34" y="956"/>
                                </a:lnTo>
                                <a:lnTo>
                                  <a:pt x="48" y="961"/>
                                </a:lnTo>
                                <a:lnTo>
                                  <a:pt x="1055" y="961"/>
                                </a:lnTo>
                                <a:lnTo>
                                  <a:pt x="1069" y="956"/>
                                </a:lnTo>
                                <a:lnTo>
                                  <a:pt x="1088" y="947"/>
                                </a:lnTo>
                                <a:lnTo>
                                  <a:pt x="1098" y="928"/>
                                </a:lnTo>
                                <a:lnTo>
                                  <a:pt x="1103" y="913"/>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2" y="-13"/>
                            <a:ext cx="1" cy="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6" y="-13"/>
                            <a:ext cx="1" cy="2"/>
                          </a:xfrm>
                          <a:prstGeom prst="rect">
                            <a:avLst/>
                          </a:prstGeom>
                          <a:noFill/>
                          <a:extLst>
                            <a:ext uri="{909E8E84-426E-40DD-AFC4-6F175D3DCCD1}">
                              <a14:hiddenFill xmlns:a14="http://schemas.microsoft.com/office/drawing/2010/main">
                                <a:solidFill>
                                  <a:srgbClr val="FFFFFF"/>
                                </a:solidFill>
                              </a14:hiddenFill>
                            </a:ext>
                          </a:extLst>
                        </pic:spPr>
                      </pic:pic>
                      <wps:wsp>
                        <wps:cNvPr id="65" name="AutoShape 20"/>
                        <wps:cNvSpPr>
                          <a:spLocks/>
                        </wps:cNvSpPr>
                        <wps:spPr bwMode="auto">
                          <a:xfrm>
                            <a:off x="12" y="-16"/>
                            <a:ext cx="5" cy="2"/>
                          </a:xfrm>
                          <a:custGeom>
                            <a:avLst/>
                            <a:gdLst>
                              <a:gd name="T0" fmla="+- 0 1508 1248"/>
                              <a:gd name="T1" fmla="*/ T0 w 520"/>
                              <a:gd name="T2" fmla="+- 0 -1691 -1691"/>
                              <a:gd name="T3" fmla="*/ -1691 h 292"/>
                              <a:gd name="T4" fmla="+- 0 1383 1248"/>
                              <a:gd name="T5" fmla="*/ T4 w 520"/>
                              <a:gd name="T6" fmla="+- 0 -1653 -1691"/>
                              <a:gd name="T7" fmla="*/ -1653 h 292"/>
                              <a:gd name="T8" fmla="+- 0 1359 1248"/>
                              <a:gd name="T9" fmla="*/ T8 w 520"/>
                              <a:gd name="T10" fmla="+- 0 -1634 -1691"/>
                              <a:gd name="T11" fmla="*/ -1634 h 292"/>
                              <a:gd name="T12" fmla="+- 0 1248 1248"/>
                              <a:gd name="T13" fmla="*/ T12 w 520"/>
                              <a:gd name="T14" fmla="+- 0 -1448 -1691"/>
                              <a:gd name="T15" fmla="*/ -1448 h 292"/>
                              <a:gd name="T16" fmla="+- 0 1248 1248"/>
                              <a:gd name="T17" fmla="*/ T16 w 520"/>
                              <a:gd name="T18" fmla="+- 0 -1443 -1691"/>
                              <a:gd name="T19" fmla="*/ -1443 h 292"/>
                              <a:gd name="T20" fmla="+- 0 1253 1248"/>
                              <a:gd name="T21" fmla="*/ T20 w 520"/>
                              <a:gd name="T22" fmla="+- 0 -1409 -1691"/>
                              <a:gd name="T23" fmla="*/ -1409 h 292"/>
                              <a:gd name="T24" fmla="+- 0 1277 1248"/>
                              <a:gd name="T25" fmla="*/ T24 w 520"/>
                              <a:gd name="T26" fmla="+- 0 -1400 -1691"/>
                              <a:gd name="T27" fmla="*/ -1400 h 292"/>
                              <a:gd name="T28" fmla="+- 0 1272 1248"/>
                              <a:gd name="T29" fmla="*/ T28 w 520"/>
                              <a:gd name="T30" fmla="+- 0 -1471 -1691"/>
                              <a:gd name="T31" fmla="*/ -1471 h 292"/>
                              <a:gd name="T32" fmla="+- 0 1417 1248"/>
                              <a:gd name="T33" fmla="*/ T32 w 520"/>
                              <a:gd name="T34" fmla="+- 0 -1553 -1691"/>
                              <a:gd name="T35" fmla="*/ -1553 h 292"/>
                              <a:gd name="T36" fmla="+- 0 1624 1248"/>
                              <a:gd name="T37" fmla="*/ T36 w 520"/>
                              <a:gd name="T38" fmla="+- 0 -1553 -1691"/>
                              <a:gd name="T39" fmla="*/ -1553 h 292"/>
                              <a:gd name="T40" fmla="+- 0 1629 1248"/>
                              <a:gd name="T41" fmla="*/ T40 w 520"/>
                              <a:gd name="T42" fmla="+- 0 -1557 -1691"/>
                              <a:gd name="T43" fmla="*/ -1557 h 292"/>
                              <a:gd name="T44" fmla="+- 0 1643 1248"/>
                              <a:gd name="T45" fmla="*/ T44 w 520"/>
                              <a:gd name="T46" fmla="+- 0 -1577 -1691"/>
                              <a:gd name="T47" fmla="*/ -1577 h 292"/>
                              <a:gd name="T48" fmla="+- 0 1692 1248"/>
                              <a:gd name="T49" fmla="*/ T48 w 520"/>
                              <a:gd name="T50" fmla="+- 0 -1577 -1691"/>
                              <a:gd name="T51" fmla="*/ -1577 h 292"/>
                              <a:gd name="T52" fmla="+- 0 1658 1248"/>
                              <a:gd name="T53" fmla="*/ T52 w 520"/>
                              <a:gd name="T54" fmla="+- 0 -1634 -1691"/>
                              <a:gd name="T55" fmla="*/ -1634 h 292"/>
                              <a:gd name="T56" fmla="+- 0 1633 1248"/>
                              <a:gd name="T57" fmla="*/ T56 w 520"/>
                              <a:gd name="T58" fmla="+- 0 -1653 -1691"/>
                              <a:gd name="T59" fmla="*/ -1653 h 292"/>
                              <a:gd name="T60" fmla="+- 0 1508 1248"/>
                              <a:gd name="T61" fmla="*/ T60 w 520"/>
                              <a:gd name="T62" fmla="+- 0 -1691 -1691"/>
                              <a:gd name="T63" fmla="*/ -1691 h 292"/>
                              <a:gd name="T64" fmla="+- 0 1714 1248"/>
                              <a:gd name="T65" fmla="*/ T64 w 520"/>
                              <a:gd name="T66" fmla="+- 0 -1538 -1691"/>
                              <a:gd name="T67" fmla="*/ -1538 h 292"/>
                              <a:gd name="T68" fmla="+- 0 1701 1248"/>
                              <a:gd name="T69" fmla="*/ T68 w 520"/>
                              <a:gd name="T70" fmla="+- 0 -1538 -1691"/>
                              <a:gd name="T71" fmla="*/ -1538 h 292"/>
                              <a:gd name="T72" fmla="+- 0 1744 1248"/>
                              <a:gd name="T73" fmla="*/ T72 w 520"/>
                              <a:gd name="T74" fmla="+- 0 -1471 -1691"/>
                              <a:gd name="T75" fmla="*/ -1471 h 292"/>
                              <a:gd name="T76" fmla="+- 0 1739 1248"/>
                              <a:gd name="T77" fmla="*/ T76 w 520"/>
                              <a:gd name="T78" fmla="+- 0 -1400 -1691"/>
                              <a:gd name="T79" fmla="*/ -1400 h 292"/>
                              <a:gd name="T80" fmla="+- 0 1763 1248"/>
                              <a:gd name="T81" fmla="*/ T80 w 520"/>
                              <a:gd name="T82" fmla="+- 0 -1409 -1691"/>
                              <a:gd name="T83" fmla="*/ -1409 h 292"/>
                              <a:gd name="T84" fmla="+- 0 1768 1248"/>
                              <a:gd name="T85" fmla="*/ T84 w 520"/>
                              <a:gd name="T86" fmla="+- 0 -1443 -1691"/>
                              <a:gd name="T87" fmla="*/ -1443 h 292"/>
                              <a:gd name="T88" fmla="+- 0 1768 1248"/>
                              <a:gd name="T89" fmla="*/ T88 w 520"/>
                              <a:gd name="T90" fmla="+- 0 -1448 -1691"/>
                              <a:gd name="T91" fmla="*/ -1448 h 292"/>
                              <a:gd name="T92" fmla="+- 0 1714 1248"/>
                              <a:gd name="T93" fmla="*/ T92 w 520"/>
                              <a:gd name="T94" fmla="+- 0 -1538 -1691"/>
                              <a:gd name="T95" fmla="*/ -1538 h 292"/>
                              <a:gd name="T96" fmla="+- 0 1624 1248"/>
                              <a:gd name="T97" fmla="*/ T96 w 520"/>
                              <a:gd name="T98" fmla="+- 0 -1553 -1691"/>
                              <a:gd name="T99" fmla="*/ -1553 h 292"/>
                              <a:gd name="T100" fmla="+- 0 1417 1248"/>
                              <a:gd name="T101" fmla="*/ T100 w 520"/>
                              <a:gd name="T102" fmla="+- 0 -1553 -1691"/>
                              <a:gd name="T103" fmla="*/ -1553 h 292"/>
                              <a:gd name="T104" fmla="+- 0 1422 1248"/>
                              <a:gd name="T105" fmla="*/ T104 w 520"/>
                              <a:gd name="T106" fmla="+- 0 -1500 -1691"/>
                              <a:gd name="T107" fmla="*/ -1500 h 292"/>
                              <a:gd name="T108" fmla="+- 0 1446 1248"/>
                              <a:gd name="T109" fmla="*/ T108 w 520"/>
                              <a:gd name="T110" fmla="+- 0 -1505 -1691"/>
                              <a:gd name="T111" fmla="*/ -1505 h 292"/>
                              <a:gd name="T112" fmla="+- 0 1484 1248"/>
                              <a:gd name="T113" fmla="*/ T112 w 520"/>
                              <a:gd name="T114" fmla="+- 0 -1524 -1691"/>
                              <a:gd name="T115" fmla="*/ -1524 h 292"/>
                              <a:gd name="T116" fmla="+- 0 1503 1248"/>
                              <a:gd name="T117" fmla="*/ T116 w 520"/>
                              <a:gd name="T118" fmla="+- 0 -1538 -1691"/>
                              <a:gd name="T119" fmla="*/ -1538 h 292"/>
                              <a:gd name="T120" fmla="+- 0 1608 1248"/>
                              <a:gd name="T121" fmla="*/ T120 w 520"/>
                              <a:gd name="T122" fmla="+- 0 -1538 -1691"/>
                              <a:gd name="T123" fmla="*/ -1538 h 292"/>
                              <a:gd name="T124" fmla="+- 0 1614 1248"/>
                              <a:gd name="T125" fmla="*/ T124 w 520"/>
                              <a:gd name="T126" fmla="+- 0 -1543 -1691"/>
                              <a:gd name="T127" fmla="*/ -1543 h 292"/>
                              <a:gd name="T128" fmla="+- 0 1624 1248"/>
                              <a:gd name="T129" fmla="*/ T128 w 520"/>
                              <a:gd name="T130" fmla="+- 0 -1553 -1691"/>
                              <a:gd name="T131" fmla="*/ -1553 h 292"/>
                              <a:gd name="T132" fmla="+- 0 1608 1248"/>
                              <a:gd name="T133" fmla="*/ T132 w 520"/>
                              <a:gd name="T134" fmla="+- 0 -1538 -1691"/>
                              <a:gd name="T135" fmla="*/ -1538 h 292"/>
                              <a:gd name="T136" fmla="+- 0 1503 1248"/>
                              <a:gd name="T137" fmla="*/ T136 w 520"/>
                              <a:gd name="T138" fmla="+- 0 -1538 -1691"/>
                              <a:gd name="T139" fmla="*/ -1538 h 292"/>
                              <a:gd name="T140" fmla="+- 0 1484 1248"/>
                              <a:gd name="T141" fmla="*/ T140 w 520"/>
                              <a:gd name="T142" fmla="+- 0 -1500 -1691"/>
                              <a:gd name="T143" fmla="*/ -1500 h 292"/>
                              <a:gd name="T144" fmla="+- 0 1508 1248"/>
                              <a:gd name="T145" fmla="*/ T144 w 520"/>
                              <a:gd name="T146" fmla="+- 0 -1500 -1691"/>
                              <a:gd name="T147" fmla="*/ -1500 h 292"/>
                              <a:gd name="T148" fmla="+- 0 1528 1248"/>
                              <a:gd name="T149" fmla="*/ T148 w 520"/>
                              <a:gd name="T150" fmla="+- 0 -1505 -1691"/>
                              <a:gd name="T151" fmla="*/ -1505 h 292"/>
                              <a:gd name="T152" fmla="+- 0 1552 1248"/>
                              <a:gd name="T153" fmla="*/ T152 w 520"/>
                              <a:gd name="T154" fmla="+- 0 -1510 -1691"/>
                              <a:gd name="T155" fmla="*/ -1510 h 292"/>
                              <a:gd name="T156" fmla="+- 0 1576 1248"/>
                              <a:gd name="T157" fmla="*/ T156 w 520"/>
                              <a:gd name="T158" fmla="+- 0 -1519 -1691"/>
                              <a:gd name="T159" fmla="*/ -1519 h 292"/>
                              <a:gd name="T160" fmla="+- 0 1595 1248"/>
                              <a:gd name="T161" fmla="*/ T160 w 520"/>
                              <a:gd name="T162" fmla="+- 0 -1529 -1691"/>
                              <a:gd name="T163" fmla="*/ -1529 h 292"/>
                              <a:gd name="T164" fmla="+- 0 1608 1248"/>
                              <a:gd name="T165" fmla="*/ T164 w 520"/>
                              <a:gd name="T166" fmla="+- 0 -1538 -1691"/>
                              <a:gd name="T167" fmla="*/ -1538 h 292"/>
                              <a:gd name="T168" fmla="+- 0 1692 1248"/>
                              <a:gd name="T169" fmla="*/ T168 w 520"/>
                              <a:gd name="T170" fmla="+- 0 -1577 -1691"/>
                              <a:gd name="T171" fmla="*/ -1577 h 292"/>
                              <a:gd name="T172" fmla="+- 0 1643 1248"/>
                              <a:gd name="T173" fmla="*/ T172 w 520"/>
                              <a:gd name="T174" fmla="+- 0 -1577 -1691"/>
                              <a:gd name="T175" fmla="*/ -1577 h 292"/>
                              <a:gd name="T176" fmla="+- 0 1696 1248"/>
                              <a:gd name="T177" fmla="*/ T176 w 520"/>
                              <a:gd name="T178" fmla="+- 0 -1519 -1691"/>
                              <a:gd name="T179" fmla="*/ -1519 h 292"/>
                              <a:gd name="T180" fmla="+- 0 1701 1248"/>
                              <a:gd name="T181" fmla="*/ T180 w 520"/>
                              <a:gd name="T182" fmla="+- 0 -1538 -1691"/>
                              <a:gd name="T183" fmla="*/ -1538 h 292"/>
                              <a:gd name="T184" fmla="+- 0 1714 1248"/>
                              <a:gd name="T185" fmla="*/ T184 w 520"/>
                              <a:gd name="T186" fmla="+- 0 -1538 -1691"/>
                              <a:gd name="T187" fmla="*/ -1538 h 292"/>
                              <a:gd name="T188" fmla="+- 0 1692 1248"/>
                              <a:gd name="T189" fmla="*/ T188 w 520"/>
                              <a:gd name="T190" fmla="+- 0 -1577 -1691"/>
                              <a:gd name="T191" fmla="*/ -157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20" h="292">
                                <a:moveTo>
                                  <a:pt x="260" y="0"/>
                                </a:moveTo>
                                <a:lnTo>
                                  <a:pt x="135" y="38"/>
                                </a:lnTo>
                                <a:lnTo>
                                  <a:pt x="111" y="57"/>
                                </a:lnTo>
                                <a:lnTo>
                                  <a:pt x="0" y="243"/>
                                </a:lnTo>
                                <a:lnTo>
                                  <a:pt x="0" y="248"/>
                                </a:lnTo>
                                <a:lnTo>
                                  <a:pt x="5" y="282"/>
                                </a:lnTo>
                                <a:lnTo>
                                  <a:pt x="29" y="291"/>
                                </a:lnTo>
                                <a:lnTo>
                                  <a:pt x="24" y="220"/>
                                </a:lnTo>
                                <a:lnTo>
                                  <a:pt x="169" y="138"/>
                                </a:lnTo>
                                <a:lnTo>
                                  <a:pt x="376" y="138"/>
                                </a:lnTo>
                                <a:lnTo>
                                  <a:pt x="381" y="134"/>
                                </a:lnTo>
                                <a:lnTo>
                                  <a:pt x="395" y="114"/>
                                </a:lnTo>
                                <a:lnTo>
                                  <a:pt x="444" y="114"/>
                                </a:lnTo>
                                <a:lnTo>
                                  <a:pt x="410" y="57"/>
                                </a:lnTo>
                                <a:lnTo>
                                  <a:pt x="385" y="38"/>
                                </a:lnTo>
                                <a:lnTo>
                                  <a:pt x="260" y="0"/>
                                </a:lnTo>
                                <a:close/>
                                <a:moveTo>
                                  <a:pt x="466" y="153"/>
                                </a:moveTo>
                                <a:lnTo>
                                  <a:pt x="453" y="153"/>
                                </a:lnTo>
                                <a:lnTo>
                                  <a:pt x="496" y="220"/>
                                </a:lnTo>
                                <a:lnTo>
                                  <a:pt x="491" y="291"/>
                                </a:lnTo>
                                <a:lnTo>
                                  <a:pt x="515" y="282"/>
                                </a:lnTo>
                                <a:lnTo>
                                  <a:pt x="520" y="248"/>
                                </a:lnTo>
                                <a:lnTo>
                                  <a:pt x="520" y="243"/>
                                </a:lnTo>
                                <a:lnTo>
                                  <a:pt x="466" y="153"/>
                                </a:lnTo>
                                <a:close/>
                                <a:moveTo>
                                  <a:pt x="376" y="138"/>
                                </a:moveTo>
                                <a:lnTo>
                                  <a:pt x="169" y="138"/>
                                </a:lnTo>
                                <a:lnTo>
                                  <a:pt x="174" y="191"/>
                                </a:lnTo>
                                <a:lnTo>
                                  <a:pt x="198" y="186"/>
                                </a:lnTo>
                                <a:lnTo>
                                  <a:pt x="236" y="167"/>
                                </a:lnTo>
                                <a:lnTo>
                                  <a:pt x="255" y="153"/>
                                </a:lnTo>
                                <a:lnTo>
                                  <a:pt x="360" y="153"/>
                                </a:lnTo>
                                <a:lnTo>
                                  <a:pt x="366" y="148"/>
                                </a:lnTo>
                                <a:lnTo>
                                  <a:pt x="376" y="138"/>
                                </a:lnTo>
                                <a:close/>
                                <a:moveTo>
                                  <a:pt x="360" y="153"/>
                                </a:moveTo>
                                <a:lnTo>
                                  <a:pt x="255" y="153"/>
                                </a:lnTo>
                                <a:lnTo>
                                  <a:pt x="236" y="191"/>
                                </a:lnTo>
                                <a:lnTo>
                                  <a:pt x="260" y="191"/>
                                </a:lnTo>
                                <a:lnTo>
                                  <a:pt x="280" y="186"/>
                                </a:lnTo>
                                <a:lnTo>
                                  <a:pt x="304" y="181"/>
                                </a:lnTo>
                                <a:lnTo>
                                  <a:pt x="328" y="172"/>
                                </a:lnTo>
                                <a:lnTo>
                                  <a:pt x="347" y="162"/>
                                </a:lnTo>
                                <a:lnTo>
                                  <a:pt x="360" y="153"/>
                                </a:lnTo>
                                <a:close/>
                                <a:moveTo>
                                  <a:pt x="444" y="114"/>
                                </a:moveTo>
                                <a:lnTo>
                                  <a:pt x="395" y="114"/>
                                </a:lnTo>
                                <a:lnTo>
                                  <a:pt x="448" y="172"/>
                                </a:lnTo>
                                <a:lnTo>
                                  <a:pt x="453" y="153"/>
                                </a:lnTo>
                                <a:lnTo>
                                  <a:pt x="466" y="153"/>
                                </a:lnTo>
                                <a:lnTo>
                                  <a:pt x="444" y="114"/>
                                </a:lnTo>
                                <a:close/>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E7FBA" id="Group 16" o:spid="_x0000_s1026" style="position:absolute;left:0;text-align:left;margin-left:48.2pt;margin-top:-101.5pt;width:55.15pt;height:48.05pt;z-index:-251660800;mso-position-horizontal-relative:page" coordorigin="9,-20" coordsize="11,9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">
                <v:shape id="AutoShape 17" o:spid="_x0000_s1027" style="position:absolute;left:9;top:-20;width:11;height:10;visibility:visible;mso-wrap-style:square;v-text-anchor:top" coordsize="1103,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" path="m809,631r-53,15l732,636r-5,l727,665r,9l722,746r,5l718,756r-10,14l689,779r-15,5l650,784r-19,-5l617,770,607,756,597,736,583,674r,-5l592,660r130,l727,665r,-29l501,636r,29l501,674r-10,62l482,756r-10,14l453,779r-19,5l414,784r-19,-5l381,770,366,756r,-10l357,674r4,-5l361,665r5,-5l496,660r5,5l501,636r-144,l332,646,279,631r5,29l332,674r10,82l342,760r15,24l381,799r24,9l434,813r28,-10l487,789r4,-5l506,770r9,-29l525,689r5,-10l544,674r10,5l564,689r9,52l583,770r19,19l626,803r24,10l679,808r29,-9l727,784r20,-24l747,756r9,-82l799,660r5,-14l809,631t294,282l1093,894r-5,-9l997,728r,142l992,880r-5,5l116,885r-5,-5l106,870r5,-5l539,125r5,-5l559,120r5,5l992,865r5,5l997,728,643,120,588,24r-5,-9l554,,539,5,520,15r-5,9l10,894,,913r5,15l15,947r19,9l48,961r1007,l1069,956r19,-9l1098,928r5,-15e" fillcolor="#2c2d2d" stroked="f">
                  <v:path arrowok="t" o:connecttype="custom" o:connectlocs="8,-14;7,-15;7,-14;7,-13;7,-13;7,-13;6,-13;6,-13;6,-14;6,-14;7,-14;5,-15;5,-14;5,-13;5,-13;4,-13;4,-13;4,-13;4,-14;4,-14;5,-14;4,-15;3,-15;3,-14;3,-13;4,-13;4,-13;5,-13;5,-13;5,-14;5,-14;6,-14;6,-13;6,-13;7,-13;7,-13;7,-13;8,-14;8,-15;11,-12;10,-14;10,-12;1,-12;1,-12;5,-20;6,-20;10,-12;10,-14;6,-21;6,-21;5,-21;0,-12;0,-11;0,-11;11,-11;11,-11;11,-12" o:connectangles="0,0,0,0,0,0,0,0,0,0,0,0,0,0,0,0,0,0,0,0,0,0,0,0,0,0,0,0,0,0,0,0,0,0,0,0,0,0,0,0,0,0,0,0,0,0,0,0,0,0,0,0,0,0,0,0,0"/>
                </v:shape>
                <v:shape id="Picture 18" o:spid="_x0000_s1028" type="#_x0000_t75" style="position:absolute;left:12;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">
                  <v:imagedata r:id="rId27" o:title=""/>
                </v:shape>
                <v:shape id="Picture 19" o:spid="_x0000_s1029" type="#_x0000_t75" style="position:absolute;left:16;top:-13;width:1;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">
                  <v:imagedata r:id="rId28" o:title=""/>
                </v:shape>
                <v:shape id="AutoShape 20" o:spid="_x0000_s1030" style="position:absolute;left:12;top:-16;width:5;height:2;visibility:visible;mso-wrap-style:square;v-text-anchor:top" coordsize="52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" path="m260,l135,38,111,57,,243r,5l5,282r24,9l24,220,169,138r207,l381,134r14,-20l444,114,410,57,385,38,260,xm466,153r-13,l496,220r-5,71l515,282r5,-34l520,243,466,153xm376,138r-207,l174,191r24,-5l236,167r19,-14l360,153r6,-5l376,138xm360,153r-105,l236,191r24,l280,186r24,-5l328,172r19,-10l360,153xm444,114r-49,l448,172r5,-19l466,153,444,114xe" fillcolor="#2c2d2d" stroked="f">
                  <v:path arrowok="t" o:connecttype="custom" o:connectlocs="3,-12;1,-11;1,-11;0,-10;0,-10;0,-10;0,-10;0,-10;2,-11;4,-11;4,-11;4,-11;4,-11;4,-11;4,-11;3,-12;4,-11;4,-11;5,-10;5,-10;5,-10;5,-10;5,-10;4,-11;4,-11;2,-11;2,-10;2,-10;2,-10;2,-11;3,-11;4,-11;4,-11;3,-11;2,-11;2,-10;3,-10;3,-10;3,-10;3,-10;3,-10;3,-11;4,-11;4,-11;4,-10;4,-11;4,-11;4,-11" o:connectangles="0,0,0,0,0,0,0,0,0,0,0,0,0,0,0,0,0,0,0,0,0,0,0,0,0,0,0,0,0,0,0,0,0,0,0,0,0,0,0,0,0,0,0,0,0,0,0,0"/>
                </v:shape>
                <w10:wrap anchorx="page"/>
              </v:group>
            </w:pict>
          </mc:Fallback>
        </mc:AlternateContent>
      </w:r>
      <w:r w:rsidR="00E236ED" w:rsidRPr="00CE5BC6">
        <w:rPr>
          <w:spacing w:val="-3"/>
          <w:sz w:val="21"/>
          <w:szCs w:val="21"/>
        </w:rPr>
        <w:t>在使用产品时应注意：避免火、热、电冲击，紫外线辐射，灯泡爆炸或脱落引起的严重或致命损伤。在通电或安装使用前先要阅读说明书。遵循操作安全防范方法并注意说明书及设备上的警示标语。</w:t>
      </w:r>
    </w:p>
    <w:p w14:paraId="3EA699B3" w14:textId="77777777" w:rsidR="003B6895" w:rsidRPr="00CE5BC6" w:rsidRDefault="00E236ED">
      <w:pPr>
        <w:pStyle w:val="a8"/>
        <w:numPr>
          <w:ilvl w:val="0"/>
          <w:numId w:val="1"/>
        </w:numPr>
        <w:tabs>
          <w:tab w:val="left" w:pos="730"/>
          <w:tab w:val="left" w:pos="731"/>
        </w:tabs>
        <w:spacing w:line="267" w:lineRule="exact"/>
        <w:ind w:hanging="421"/>
        <w:rPr>
          <w:sz w:val="21"/>
          <w:szCs w:val="21"/>
        </w:rPr>
      </w:pPr>
      <w:r w:rsidRPr="00CE5BC6">
        <w:rPr>
          <w:spacing w:val="-3"/>
          <w:sz w:val="21"/>
          <w:szCs w:val="21"/>
        </w:rPr>
        <w:t>必须是专业人员方可进行灯具的安装、操作和维修，并严格遵守操作说明书所陈述规程操作。</w:t>
      </w:r>
    </w:p>
    <w:p w14:paraId="18634D8F" w14:textId="6E76B5BE" w:rsidR="003B6895" w:rsidRPr="00CE5BC6" w:rsidRDefault="00E236ED">
      <w:pPr>
        <w:pStyle w:val="a8"/>
        <w:numPr>
          <w:ilvl w:val="0"/>
          <w:numId w:val="1"/>
        </w:numPr>
        <w:tabs>
          <w:tab w:val="left" w:pos="730"/>
          <w:tab w:val="left" w:pos="731"/>
        </w:tabs>
        <w:spacing w:before="96" w:line="326" w:lineRule="auto"/>
        <w:ind w:right="211"/>
        <w:rPr>
          <w:sz w:val="21"/>
          <w:szCs w:val="21"/>
        </w:rPr>
      </w:pPr>
      <w:r w:rsidRPr="00CE5BC6">
        <w:rPr>
          <w:spacing w:val="-7"/>
          <w:sz w:val="21"/>
          <w:szCs w:val="21"/>
        </w:rPr>
        <w:t>在安装前，请确认所使用的电源电压和灯具所标识的电压相符。应将每一台灯具正确接地，并按照相关的标</w:t>
      </w:r>
      <w:r w:rsidRPr="00CE5BC6">
        <w:rPr>
          <w:spacing w:val="-5"/>
          <w:sz w:val="21"/>
          <w:szCs w:val="21"/>
        </w:rPr>
        <w:t>准进行电气安装。不要将灯具电源线连接到其他任何调光装置上。</w:t>
      </w:r>
    </w:p>
    <w:p w14:paraId="34A31F25" w14:textId="77777777" w:rsidR="003B6895" w:rsidRPr="00CE5BC6" w:rsidRDefault="00E236ED">
      <w:pPr>
        <w:pStyle w:val="a8"/>
        <w:numPr>
          <w:ilvl w:val="0"/>
          <w:numId w:val="1"/>
        </w:numPr>
        <w:tabs>
          <w:tab w:val="left" w:pos="730"/>
          <w:tab w:val="left" w:pos="731"/>
        </w:tabs>
        <w:spacing w:before="96"/>
        <w:ind w:hanging="421"/>
        <w:rPr>
          <w:sz w:val="21"/>
          <w:szCs w:val="21"/>
        </w:rPr>
      </w:pPr>
      <w:r w:rsidRPr="00CE5BC6">
        <w:rPr>
          <w:spacing w:val="-3"/>
          <w:sz w:val="21"/>
          <w:szCs w:val="21"/>
        </w:rPr>
        <w:t>眼睛不能长时间正视发光体。灯具的安装位置应使其不会长时间在小于</w:t>
      </w:r>
      <w:r w:rsidRPr="00CE5BC6">
        <w:rPr>
          <w:sz w:val="21"/>
          <w:szCs w:val="21"/>
        </w:rPr>
        <w:t>4m</w:t>
      </w:r>
      <w:r w:rsidRPr="00CE5BC6">
        <w:rPr>
          <w:spacing w:val="-3"/>
          <w:sz w:val="21"/>
          <w:szCs w:val="21"/>
        </w:rPr>
        <w:t>的距离被盯着看。</w:t>
      </w:r>
    </w:p>
    <w:p w14:paraId="70EEB11F" w14:textId="77777777" w:rsidR="003B6895" w:rsidRDefault="003B6895">
      <w:pPr>
        <w:rPr>
          <w:sz w:val="21"/>
        </w:rPr>
        <w:sectPr w:rsidR="003B6895">
          <w:footerReference w:type="default" r:id="rId29"/>
          <w:pgSz w:w="11910" w:h="16840"/>
          <w:pgMar w:top="1300" w:right="500" w:bottom="1300" w:left="580" w:header="899" w:footer="1106" w:gutter="0"/>
          <w:pgNumType w:start="1"/>
          <w:cols w:space="720"/>
        </w:sectPr>
      </w:pPr>
    </w:p>
    <w:p w14:paraId="100DD492" w14:textId="77777777" w:rsidR="003B6895" w:rsidRDefault="003B6895">
      <w:pPr>
        <w:pStyle w:val="a3"/>
        <w:spacing w:before="11"/>
        <w:rPr>
          <w:sz w:val="9"/>
        </w:rPr>
      </w:pPr>
    </w:p>
    <w:p w14:paraId="7DA0A480" w14:textId="77777777" w:rsidR="003B6895" w:rsidRDefault="00E236ED">
      <w:pPr>
        <w:pStyle w:val="1"/>
      </w:pPr>
      <w:bookmarkStart w:id="3" w:name="_Toc107321482"/>
      <w:r>
        <w:t>常用指引</w:t>
      </w:r>
      <w:bookmarkEnd w:id="3"/>
    </w:p>
    <w:p w14:paraId="16D3BCF0" w14:textId="77777777" w:rsidR="003B6895" w:rsidRDefault="00E236ED">
      <w:pPr>
        <w:pStyle w:val="a8"/>
        <w:numPr>
          <w:ilvl w:val="0"/>
          <w:numId w:val="1"/>
        </w:numPr>
        <w:tabs>
          <w:tab w:val="left" w:pos="730"/>
          <w:tab w:val="left" w:pos="731"/>
        </w:tabs>
        <w:spacing w:before="250"/>
        <w:ind w:hanging="421"/>
        <w:rPr>
          <w:sz w:val="21"/>
          <w:szCs w:val="21"/>
        </w:rPr>
      </w:pPr>
      <w:r>
        <w:rPr>
          <w:spacing w:val="-3"/>
          <w:sz w:val="21"/>
          <w:szCs w:val="21"/>
        </w:rPr>
        <w:t>本产品属于专业用途，不适用于其它。</w:t>
      </w:r>
    </w:p>
    <w:p w14:paraId="5403EF2B" w14:textId="6D3C829C" w:rsidR="003B6895" w:rsidRPr="00915CF9" w:rsidRDefault="002A0794" w:rsidP="00915CF9">
      <w:pPr>
        <w:pStyle w:val="a8"/>
        <w:numPr>
          <w:ilvl w:val="0"/>
          <w:numId w:val="1"/>
        </w:numPr>
        <w:tabs>
          <w:tab w:val="left" w:pos="730"/>
          <w:tab w:val="left" w:pos="731"/>
        </w:tabs>
        <w:spacing w:before="95" w:line="326" w:lineRule="auto"/>
        <w:ind w:right="214"/>
        <w:rPr>
          <w:sz w:val="21"/>
          <w:szCs w:val="21"/>
        </w:rPr>
      </w:pPr>
      <w:r>
        <w:rPr>
          <w:noProof/>
        </w:rPr>
        <mc:AlternateContent>
          <mc:Choice Requires="wps">
            <w:drawing>
              <wp:anchor distT="0" distB="0" distL="114300" distR="114300" simplePos="0" relativeHeight="251656704" behindDoc="0" locked="0" layoutInCell="1" allowOverlap="1" wp14:anchorId="6DAC8757" wp14:editId="5768DEE9">
                <wp:simplePos x="0" y="0"/>
                <wp:positionH relativeFrom="page">
                  <wp:posOffset>5965825</wp:posOffset>
                </wp:positionH>
                <wp:positionV relativeFrom="paragraph">
                  <wp:posOffset>491490</wp:posOffset>
                </wp:positionV>
                <wp:extent cx="263525" cy="233680"/>
                <wp:effectExtent l="0" t="0" r="0" b="0"/>
                <wp:wrapNone/>
                <wp:docPr id="2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 cy="233680"/>
                        </a:xfrm>
                        <a:custGeom>
                          <a:avLst/>
                          <a:gdLst>
                            <a:gd name="T0" fmla="+- 0 9516 9275"/>
                            <a:gd name="T1" fmla="*/ T0 w 415"/>
                            <a:gd name="T2" fmla="+- 0 457 265"/>
                            <a:gd name="T3" fmla="*/ 457 h 368"/>
                            <a:gd name="T4" fmla="+- 0 9478 9275"/>
                            <a:gd name="T5" fmla="*/ T4 w 415"/>
                            <a:gd name="T6" fmla="+- 0 467 265"/>
                            <a:gd name="T7" fmla="*/ 467 h 368"/>
                            <a:gd name="T8" fmla="+- 0 9500 9275"/>
                            <a:gd name="T9" fmla="*/ T8 w 415"/>
                            <a:gd name="T10" fmla="+- 0 367 265"/>
                            <a:gd name="T11" fmla="*/ 367 h 368"/>
                            <a:gd name="T12" fmla="+- 0 9463 9275"/>
                            <a:gd name="T13" fmla="*/ T12 w 415"/>
                            <a:gd name="T14" fmla="+- 0 367 265"/>
                            <a:gd name="T15" fmla="*/ 367 h 368"/>
                            <a:gd name="T16" fmla="+- 0 9449 9275"/>
                            <a:gd name="T17" fmla="*/ T16 w 415"/>
                            <a:gd name="T18" fmla="+- 0 489 265"/>
                            <a:gd name="T19" fmla="*/ 489 h 368"/>
                            <a:gd name="T20" fmla="+- 0 9489 9275"/>
                            <a:gd name="T21" fmla="*/ T20 w 415"/>
                            <a:gd name="T22" fmla="+- 0 478 265"/>
                            <a:gd name="T23" fmla="*/ 478 h 368"/>
                            <a:gd name="T24" fmla="+- 0 9476 9275"/>
                            <a:gd name="T25" fmla="*/ T24 w 415"/>
                            <a:gd name="T26" fmla="+- 0 541 265"/>
                            <a:gd name="T27" fmla="*/ 541 h 368"/>
                            <a:gd name="T28" fmla="+- 0 9456 9275"/>
                            <a:gd name="T29" fmla="*/ T28 w 415"/>
                            <a:gd name="T30" fmla="+- 0 541 265"/>
                            <a:gd name="T31" fmla="*/ 541 h 368"/>
                            <a:gd name="T32" fmla="+- 0 9471 9275"/>
                            <a:gd name="T33" fmla="*/ T32 w 415"/>
                            <a:gd name="T34" fmla="+- 0 590 265"/>
                            <a:gd name="T35" fmla="*/ 590 h 368"/>
                            <a:gd name="T36" fmla="+- 0 9512 9275"/>
                            <a:gd name="T37" fmla="*/ T36 w 415"/>
                            <a:gd name="T38" fmla="+- 0 541 265"/>
                            <a:gd name="T39" fmla="*/ 541 h 368"/>
                            <a:gd name="T40" fmla="+- 0 9492 9275"/>
                            <a:gd name="T41" fmla="*/ T40 w 415"/>
                            <a:gd name="T42" fmla="+- 0 541 265"/>
                            <a:gd name="T43" fmla="*/ 541 h 368"/>
                            <a:gd name="T44" fmla="+- 0 9510 9275"/>
                            <a:gd name="T45" fmla="*/ T44 w 415"/>
                            <a:gd name="T46" fmla="+- 0 478 265"/>
                            <a:gd name="T47" fmla="*/ 478 h 368"/>
                            <a:gd name="T48" fmla="+- 0 9513 9275"/>
                            <a:gd name="T49" fmla="*/ T48 w 415"/>
                            <a:gd name="T50" fmla="+- 0 467 265"/>
                            <a:gd name="T51" fmla="*/ 467 h 368"/>
                            <a:gd name="T52" fmla="+- 0 9516 9275"/>
                            <a:gd name="T53" fmla="*/ T52 w 415"/>
                            <a:gd name="T54" fmla="+- 0 457 265"/>
                            <a:gd name="T55" fmla="*/ 457 h 368"/>
                            <a:gd name="T56" fmla="+- 0 9690 9275"/>
                            <a:gd name="T57" fmla="*/ T56 w 415"/>
                            <a:gd name="T58" fmla="+- 0 614 265"/>
                            <a:gd name="T59" fmla="*/ 614 h 368"/>
                            <a:gd name="T60" fmla="+- 0 9686 9275"/>
                            <a:gd name="T61" fmla="*/ T60 w 415"/>
                            <a:gd name="T62" fmla="+- 0 606 265"/>
                            <a:gd name="T63" fmla="*/ 606 h 368"/>
                            <a:gd name="T64" fmla="+- 0 9684 9275"/>
                            <a:gd name="T65" fmla="*/ T64 w 415"/>
                            <a:gd name="T66" fmla="+- 0 603 265"/>
                            <a:gd name="T67" fmla="*/ 603 h 368"/>
                            <a:gd name="T68" fmla="+- 0 9650 9275"/>
                            <a:gd name="T69" fmla="*/ T68 w 415"/>
                            <a:gd name="T70" fmla="+- 0 543 265"/>
                            <a:gd name="T71" fmla="*/ 543 h 368"/>
                            <a:gd name="T72" fmla="+- 0 9650 9275"/>
                            <a:gd name="T73" fmla="*/ T72 w 415"/>
                            <a:gd name="T74" fmla="+- 0 597 265"/>
                            <a:gd name="T75" fmla="*/ 597 h 368"/>
                            <a:gd name="T76" fmla="+- 0 9648 9275"/>
                            <a:gd name="T77" fmla="*/ T76 w 415"/>
                            <a:gd name="T78" fmla="+- 0 601 265"/>
                            <a:gd name="T79" fmla="*/ 601 h 368"/>
                            <a:gd name="T80" fmla="+- 0 9646 9275"/>
                            <a:gd name="T81" fmla="*/ T80 w 415"/>
                            <a:gd name="T82" fmla="+- 0 603 265"/>
                            <a:gd name="T83" fmla="*/ 603 h 368"/>
                            <a:gd name="T84" fmla="+- 0 9319 9275"/>
                            <a:gd name="T85" fmla="*/ T84 w 415"/>
                            <a:gd name="T86" fmla="+- 0 603 265"/>
                            <a:gd name="T87" fmla="*/ 603 h 368"/>
                            <a:gd name="T88" fmla="+- 0 9317 9275"/>
                            <a:gd name="T89" fmla="*/ T88 w 415"/>
                            <a:gd name="T90" fmla="+- 0 601 265"/>
                            <a:gd name="T91" fmla="*/ 601 h 368"/>
                            <a:gd name="T92" fmla="+- 0 9315 9275"/>
                            <a:gd name="T93" fmla="*/ T92 w 415"/>
                            <a:gd name="T94" fmla="+- 0 597 265"/>
                            <a:gd name="T95" fmla="*/ 597 h 368"/>
                            <a:gd name="T96" fmla="+- 0 9317 9275"/>
                            <a:gd name="T97" fmla="*/ T96 w 415"/>
                            <a:gd name="T98" fmla="+- 0 596 265"/>
                            <a:gd name="T99" fmla="*/ 596 h 368"/>
                            <a:gd name="T100" fmla="+- 0 9478 9275"/>
                            <a:gd name="T101" fmla="*/ T100 w 415"/>
                            <a:gd name="T102" fmla="+- 0 312 265"/>
                            <a:gd name="T103" fmla="*/ 312 h 368"/>
                            <a:gd name="T104" fmla="+- 0 9480 9275"/>
                            <a:gd name="T105" fmla="*/ T104 w 415"/>
                            <a:gd name="T106" fmla="+- 0 310 265"/>
                            <a:gd name="T107" fmla="*/ 310 h 368"/>
                            <a:gd name="T108" fmla="+- 0 9485 9275"/>
                            <a:gd name="T109" fmla="*/ T108 w 415"/>
                            <a:gd name="T110" fmla="+- 0 310 265"/>
                            <a:gd name="T111" fmla="*/ 310 h 368"/>
                            <a:gd name="T112" fmla="+- 0 9487 9275"/>
                            <a:gd name="T113" fmla="*/ T112 w 415"/>
                            <a:gd name="T114" fmla="+- 0 312 265"/>
                            <a:gd name="T115" fmla="*/ 312 h 368"/>
                            <a:gd name="T116" fmla="+- 0 9648 9275"/>
                            <a:gd name="T117" fmla="*/ T116 w 415"/>
                            <a:gd name="T118" fmla="+- 0 596 265"/>
                            <a:gd name="T119" fmla="*/ 596 h 368"/>
                            <a:gd name="T120" fmla="+- 0 9650 9275"/>
                            <a:gd name="T121" fmla="*/ T120 w 415"/>
                            <a:gd name="T122" fmla="+- 0 597 265"/>
                            <a:gd name="T123" fmla="*/ 597 h 368"/>
                            <a:gd name="T124" fmla="+- 0 9650 9275"/>
                            <a:gd name="T125" fmla="*/ T124 w 415"/>
                            <a:gd name="T126" fmla="+- 0 543 265"/>
                            <a:gd name="T127" fmla="*/ 543 h 368"/>
                            <a:gd name="T128" fmla="+- 0 9517 9275"/>
                            <a:gd name="T129" fmla="*/ T128 w 415"/>
                            <a:gd name="T130" fmla="+- 0 310 265"/>
                            <a:gd name="T131" fmla="*/ 310 h 368"/>
                            <a:gd name="T132" fmla="+- 0 9496 9275"/>
                            <a:gd name="T133" fmla="*/ T132 w 415"/>
                            <a:gd name="T134" fmla="+- 0 274 265"/>
                            <a:gd name="T135" fmla="*/ 274 h 368"/>
                            <a:gd name="T136" fmla="+- 0 9494 9275"/>
                            <a:gd name="T137" fmla="*/ T136 w 415"/>
                            <a:gd name="T138" fmla="+- 0 270 265"/>
                            <a:gd name="T139" fmla="*/ 270 h 368"/>
                            <a:gd name="T140" fmla="+- 0 9487 9275"/>
                            <a:gd name="T141" fmla="*/ T140 w 415"/>
                            <a:gd name="T142" fmla="+- 0 266 265"/>
                            <a:gd name="T143" fmla="*/ 266 h 368"/>
                            <a:gd name="T144" fmla="+- 0 9482 9275"/>
                            <a:gd name="T145" fmla="*/ T144 w 415"/>
                            <a:gd name="T146" fmla="+- 0 265 265"/>
                            <a:gd name="T147" fmla="*/ 265 h 368"/>
                            <a:gd name="T148" fmla="+- 0 9471 9275"/>
                            <a:gd name="T149" fmla="*/ T148 w 415"/>
                            <a:gd name="T150" fmla="+- 0 270 265"/>
                            <a:gd name="T151" fmla="*/ 270 h 368"/>
                            <a:gd name="T152" fmla="+- 0 9469 9275"/>
                            <a:gd name="T153" fmla="*/ T152 w 415"/>
                            <a:gd name="T154" fmla="+- 0 274 265"/>
                            <a:gd name="T155" fmla="*/ 274 h 368"/>
                            <a:gd name="T156" fmla="+- 0 9279 9275"/>
                            <a:gd name="T157" fmla="*/ T156 w 415"/>
                            <a:gd name="T158" fmla="+- 0 606 265"/>
                            <a:gd name="T159" fmla="*/ 606 h 368"/>
                            <a:gd name="T160" fmla="+- 0 9275 9275"/>
                            <a:gd name="T161" fmla="*/ T160 w 415"/>
                            <a:gd name="T162" fmla="+- 0 614 265"/>
                            <a:gd name="T163" fmla="*/ 614 h 368"/>
                            <a:gd name="T164" fmla="+- 0 9277 9275"/>
                            <a:gd name="T165" fmla="*/ T164 w 415"/>
                            <a:gd name="T166" fmla="+- 0 619 265"/>
                            <a:gd name="T167" fmla="*/ 619 h 368"/>
                            <a:gd name="T168" fmla="+- 0 9281 9275"/>
                            <a:gd name="T169" fmla="*/ T168 w 415"/>
                            <a:gd name="T170" fmla="+- 0 627 265"/>
                            <a:gd name="T171" fmla="*/ 627 h 368"/>
                            <a:gd name="T172" fmla="+- 0 9288 9275"/>
                            <a:gd name="T173" fmla="*/ T172 w 415"/>
                            <a:gd name="T174" fmla="+- 0 630 265"/>
                            <a:gd name="T175" fmla="*/ 630 h 368"/>
                            <a:gd name="T176" fmla="+- 0 9293 9275"/>
                            <a:gd name="T177" fmla="*/ T176 w 415"/>
                            <a:gd name="T178" fmla="+- 0 632 265"/>
                            <a:gd name="T179" fmla="*/ 632 h 368"/>
                            <a:gd name="T180" fmla="+- 0 9672 9275"/>
                            <a:gd name="T181" fmla="*/ T180 w 415"/>
                            <a:gd name="T182" fmla="+- 0 632 265"/>
                            <a:gd name="T183" fmla="*/ 632 h 368"/>
                            <a:gd name="T184" fmla="+- 0 9677 9275"/>
                            <a:gd name="T185" fmla="*/ T184 w 415"/>
                            <a:gd name="T186" fmla="+- 0 630 265"/>
                            <a:gd name="T187" fmla="*/ 630 h 368"/>
                            <a:gd name="T188" fmla="+- 0 9684 9275"/>
                            <a:gd name="T189" fmla="*/ T188 w 415"/>
                            <a:gd name="T190" fmla="+- 0 627 265"/>
                            <a:gd name="T191" fmla="*/ 627 h 368"/>
                            <a:gd name="T192" fmla="+- 0 9688 9275"/>
                            <a:gd name="T193" fmla="*/ T192 w 415"/>
                            <a:gd name="T194" fmla="+- 0 619 265"/>
                            <a:gd name="T195" fmla="*/ 619 h 368"/>
                            <a:gd name="T196" fmla="+- 0 9690 9275"/>
                            <a:gd name="T197" fmla="*/ T196 w 415"/>
                            <a:gd name="T198" fmla="+- 0 614 265"/>
                            <a:gd name="T199" fmla="*/ 614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15" h="368">
                              <a:moveTo>
                                <a:pt x="241" y="192"/>
                              </a:moveTo>
                              <a:lnTo>
                                <a:pt x="203" y="202"/>
                              </a:lnTo>
                              <a:lnTo>
                                <a:pt x="225" y="102"/>
                              </a:lnTo>
                              <a:lnTo>
                                <a:pt x="188" y="102"/>
                              </a:lnTo>
                              <a:lnTo>
                                <a:pt x="174" y="224"/>
                              </a:lnTo>
                              <a:lnTo>
                                <a:pt x="214" y="213"/>
                              </a:lnTo>
                              <a:lnTo>
                                <a:pt x="201" y="276"/>
                              </a:lnTo>
                              <a:lnTo>
                                <a:pt x="181" y="276"/>
                              </a:lnTo>
                              <a:lnTo>
                                <a:pt x="196" y="325"/>
                              </a:lnTo>
                              <a:lnTo>
                                <a:pt x="237" y="276"/>
                              </a:lnTo>
                              <a:lnTo>
                                <a:pt x="217" y="276"/>
                              </a:lnTo>
                              <a:lnTo>
                                <a:pt x="235" y="213"/>
                              </a:lnTo>
                              <a:lnTo>
                                <a:pt x="238" y="202"/>
                              </a:lnTo>
                              <a:lnTo>
                                <a:pt x="241" y="192"/>
                              </a:lnTo>
                              <a:moveTo>
                                <a:pt x="415" y="349"/>
                              </a:moveTo>
                              <a:lnTo>
                                <a:pt x="411" y="341"/>
                              </a:lnTo>
                              <a:lnTo>
                                <a:pt x="409" y="338"/>
                              </a:lnTo>
                              <a:lnTo>
                                <a:pt x="375" y="278"/>
                              </a:lnTo>
                              <a:lnTo>
                                <a:pt x="375" y="332"/>
                              </a:lnTo>
                              <a:lnTo>
                                <a:pt x="373" y="336"/>
                              </a:lnTo>
                              <a:lnTo>
                                <a:pt x="371" y="338"/>
                              </a:lnTo>
                              <a:lnTo>
                                <a:pt x="44" y="338"/>
                              </a:lnTo>
                              <a:lnTo>
                                <a:pt x="42" y="336"/>
                              </a:lnTo>
                              <a:lnTo>
                                <a:pt x="40" y="332"/>
                              </a:lnTo>
                              <a:lnTo>
                                <a:pt x="42" y="331"/>
                              </a:lnTo>
                              <a:lnTo>
                                <a:pt x="203" y="47"/>
                              </a:lnTo>
                              <a:lnTo>
                                <a:pt x="205" y="45"/>
                              </a:lnTo>
                              <a:lnTo>
                                <a:pt x="210" y="45"/>
                              </a:lnTo>
                              <a:lnTo>
                                <a:pt x="212" y="47"/>
                              </a:lnTo>
                              <a:lnTo>
                                <a:pt x="373" y="331"/>
                              </a:lnTo>
                              <a:lnTo>
                                <a:pt x="375" y="332"/>
                              </a:lnTo>
                              <a:lnTo>
                                <a:pt x="375" y="278"/>
                              </a:lnTo>
                              <a:lnTo>
                                <a:pt x="242" y="45"/>
                              </a:lnTo>
                              <a:lnTo>
                                <a:pt x="221" y="9"/>
                              </a:lnTo>
                              <a:lnTo>
                                <a:pt x="219" y="5"/>
                              </a:lnTo>
                              <a:lnTo>
                                <a:pt x="212" y="1"/>
                              </a:lnTo>
                              <a:lnTo>
                                <a:pt x="207" y="0"/>
                              </a:lnTo>
                              <a:lnTo>
                                <a:pt x="196" y="5"/>
                              </a:lnTo>
                              <a:lnTo>
                                <a:pt x="194" y="9"/>
                              </a:lnTo>
                              <a:lnTo>
                                <a:pt x="4" y="341"/>
                              </a:lnTo>
                              <a:lnTo>
                                <a:pt x="0" y="349"/>
                              </a:lnTo>
                              <a:lnTo>
                                <a:pt x="2" y="354"/>
                              </a:lnTo>
                              <a:lnTo>
                                <a:pt x="6" y="362"/>
                              </a:lnTo>
                              <a:lnTo>
                                <a:pt x="13" y="365"/>
                              </a:lnTo>
                              <a:lnTo>
                                <a:pt x="18" y="367"/>
                              </a:lnTo>
                              <a:lnTo>
                                <a:pt x="397" y="367"/>
                              </a:lnTo>
                              <a:lnTo>
                                <a:pt x="402" y="365"/>
                              </a:lnTo>
                              <a:lnTo>
                                <a:pt x="409" y="362"/>
                              </a:lnTo>
                              <a:lnTo>
                                <a:pt x="413" y="354"/>
                              </a:lnTo>
                              <a:lnTo>
                                <a:pt x="415" y="349"/>
                              </a:lnTo>
                            </a:path>
                          </a:pathLst>
                        </a:custGeom>
                        <a:solidFill>
                          <a:srgbClr val="2C2D2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F415" id="AutoShape 21" o:spid="_x0000_s1026" style="position:absolute;left:0;text-align:left;margin-left:469.75pt;margin-top:38.7pt;width:20.75pt;height:18.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5,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" path="m241,192r-38,10l225,102r-37,l174,224r40,-11l201,276r-20,l196,325r41,-49l217,276r18,-63l238,202r3,-10m415,349r-4,-8l409,338,375,278r,54l373,336r-2,2l44,338r-2,-2l40,332r2,-1l203,47r2,-2l210,45r2,2l373,331r2,1l375,278,242,45,221,9,219,5,212,1,207,,196,5r-2,4l4,341,,349r2,5l6,362r7,3l18,367r379,l402,365r7,-3l413,354r2,-5e" fillcolor="#2c2d2d" stroked="f">
                <v:path arrowok="t" o:connecttype="custom" o:connectlocs="153035,290195;128905,296545;142875,233045;119380,233045;110490,310515;135890,303530;127635,343535;114935,343535;124460,374650;150495,343535;137795,343535;149225,303530;151130,296545;153035,290195;263525,389890;260985,384810;259715,382905;238125,344805;238125,379095;236855,381635;235585,382905;27940,382905;26670,381635;25400,379095;26670,378460;128905,198120;130175,196850;133350,196850;134620,198120;236855,378460;238125,379095;238125,344805;153670,196850;140335,173990;139065,171450;134620,168910;131445,168275;124460,171450;123190,173990;2540,384810;0,389890;1270,393065;3810,398145;8255,400050;11430,401320;252095,401320;255270,400050;259715,398145;262255,393065;263525,389890" o:connectangles="0,0,0,0,0,0,0,0,0,0,0,0,0,0,0,0,0,0,0,0,0,0,0,0,0,0,0,0,0,0,0,0,0,0,0,0,0,0,0,0,0,0,0,0,0,0,0,0,0,0"/>
                <w10:wrap anchorx="page"/>
              </v:shape>
            </w:pict>
          </mc:Fallback>
        </mc:AlternateContent>
      </w:r>
      <w:r w:rsidR="00E236ED">
        <w:rPr>
          <w:spacing w:val="-16"/>
          <w:sz w:val="21"/>
          <w:szCs w:val="21"/>
        </w:rPr>
        <w:t xml:space="preserve">收到灯具后，请检查包装是否完整，并拆包检查设备是否有因运输而导致的损坏。如出现运输而导致的损坏， </w:t>
      </w:r>
      <w:r w:rsidR="00E236ED">
        <w:rPr>
          <w:spacing w:val="-7"/>
          <w:sz w:val="21"/>
          <w:szCs w:val="21"/>
        </w:rPr>
        <w:t>请不要使用此灯具，并尽快与当地技术人员或厂家联系。</w:t>
      </w:r>
    </w:p>
    <w:p w14:paraId="35FB365D" w14:textId="77777777" w:rsidR="003B6895" w:rsidRDefault="00E236ED">
      <w:pPr>
        <w:pStyle w:val="a8"/>
        <w:numPr>
          <w:ilvl w:val="0"/>
          <w:numId w:val="1"/>
        </w:numPr>
        <w:tabs>
          <w:tab w:val="left" w:pos="730"/>
          <w:tab w:val="left" w:pos="731"/>
        </w:tabs>
        <w:spacing w:before="94"/>
        <w:ind w:hanging="421"/>
        <w:rPr>
          <w:sz w:val="21"/>
          <w:szCs w:val="21"/>
        </w:rPr>
      </w:pPr>
      <w:r>
        <w:rPr>
          <w:spacing w:val="-3"/>
          <w:sz w:val="21"/>
          <w:szCs w:val="21"/>
        </w:rPr>
        <w:t>此灯具内的光源应由制造商或其服务代理商或有类似资格的人来更换。警告，触电危险</w:t>
      </w:r>
    </w:p>
    <w:p w14:paraId="01615D4A" w14:textId="77777777" w:rsidR="003B6895" w:rsidRPr="00B6192E" w:rsidRDefault="00E236ED">
      <w:pPr>
        <w:pStyle w:val="a8"/>
        <w:numPr>
          <w:ilvl w:val="0"/>
          <w:numId w:val="1"/>
        </w:numPr>
        <w:tabs>
          <w:tab w:val="left" w:pos="730"/>
          <w:tab w:val="left" w:pos="731"/>
        </w:tabs>
        <w:spacing w:before="95"/>
        <w:ind w:hanging="421"/>
        <w:rPr>
          <w:sz w:val="21"/>
          <w:szCs w:val="21"/>
        </w:rPr>
      </w:pPr>
      <w:r>
        <w:rPr>
          <w:spacing w:val="-3"/>
          <w:sz w:val="21"/>
          <w:szCs w:val="21"/>
        </w:rPr>
        <w:t>可控装置与产品电源之间应保持基本绝缘。</w:t>
      </w:r>
    </w:p>
    <w:p w14:paraId="0F4488A6" w14:textId="77777777" w:rsidR="00B6192E" w:rsidRDefault="00B6192E">
      <w:pPr>
        <w:pStyle w:val="a8"/>
        <w:numPr>
          <w:ilvl w:val="0"/>
          <w:numId w:val="1"/>
        </w:numPr>
        <w:tabs>
          <w:tab w:val="left" w:pos="730"/>
          <w:tab w:val="left" w:pos="731"/>
        </w:tabs>
        <w:spacing w:before="95"/>
        <w:ind w:hanging="421"/>
        <w:rPr>
          <w:sz w:val="21"/>
          <w:szCs w:val="21"/>
        </w:rPr>
      </w:pPr>
      <w:r>
        <w:rPr>
          <w:sz w:val="21"/>
          <w:szCs w:val="21"/>
        </w:rPr>
        <w:t>信号线每串联</w:t>
      </w:r>
      <w:r>
        <w:rPr>
          <w:rFonts w:hint="eastAsia"/>
          <w:sz w:val="21"/>
          <w:szCs w:val="21"/>
        </w:rPr>
        <w:t>32台灯，需要加中继器把信号放大再串接下一台灯。</w:t>
      </w:r>
    </w:p>
    <w:p w14:paraId="533AF496" w14:textId="77777777" w:rsidR="00B6192E" w:rsidRDefault="00B6192E">
      <w:pPr>
        <w:pStyle w:val="a8"/>
        <w:numPr>
          <w:ilvl w:val="0"/>
          <w:numId w:val="1"/>
        </w:numPr>
        <w:tabs>
          <w:tab w:val="left" w:pos="730"/>
          <w:tab w:val="left" w:pos="731"/>
        </w:tabs>
        <w:spacing w:before="95"/>
        <w:ind w:hanging="421"/>
        <w:rPr>
          <w:sz w:val="21"/>
          <w:szCs w:val="21"/>
        </w:rPr>
      </w:pPr>
      <w:r>
        <w:rPr>
          <w:rFonts w:hint="eastAsia"/>
          <w:sz w:val="21"/>
          <w:szCs w:val="21"/>
        </w:rPr>
        <w:t>建议在供电线每条之类的输入端加装防雷/防浪涌装置。</w:t>
      </w:r>
    </w:p>
    <w:p w14:paraId="17C6113F" w14:textId="77777777" w:rsidR="003B6895" w:rsidRDefault="00E236ED">
      <w:pPr>
        <w:pStyle w:val="a8"/>
        <w:numPr>
          <w:ilvl w:val="0"/>
          <w:numId w:val="1"/>
        </w:numPr>
        <w:tabs>
          <w:tab w:val="left" w:pos="730"/>
          <w:tab w:val="left" w:pos="731"/>
        </w:tabs>
        <w:spacing w:before="96"/>
        <w:ind w:hanging="421"/>
        <w:rPr>
          <w:sz w:val="21"/>
          <w:szCs w:val="21"/>
        </w:rPr>
      </w:pPr>
      <w:r>
        <w:rPr>
          <w:spacing w:val="-3"/>
          <w:sz w:val="21"/>
          <w:szCs w:val="21"/>
        </w:rPr>
        <w:t>额定最高环境温度</w:t>
      </w:r>
      <w:r>
        <w:rPr>
          <w:sz w:val="21"/>
          <w:szCs w:val="21"/>
        </w:rPr>
        <w:t>ta=</w:t>
      </w:r>
      <w:r>
        <w:rPr>
          <w:rFonts w:hint="eastAsia"/>
          <w:sz w:val="21"/>
          <w:szCs w:val="21"/>
          <w:lang w:val="en-US"/>
        </w:rPr>
        <w:t>45</w:t>
      </w:r>
      <w:r>
        <w:rPr>
          <w:sz w:val="21"/>
          <w:szCs w:val="21"/>
        </w:rPr>
        <w:t>℃</w:t>
      </w:r>
    </w:p>
    <w:p w14:paraId="53796152"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请勿在灯体上放置任何其他物品。</w:t>
      </w:r>
    </w:p>
    <w:p w14:paraId="729773BB"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该灯的外表面在长期使用时温度较高，请不要触摸，以免烫伤。使用时间超过4小时，表面温度会超过60摄氏度！</w:t>
      </w:r>
    </w:p>
    <w:p w14:paraId="373FD12F" w14:textId="77777777" w:rsidR="003B6895" w:rsidRDefault="00E236ED">
      <w:pPr>
        <w:pStyle w:val="a8"/>
        <w:numPr>
          <w:ilvl w:val="0"/>
          <w:numId w:val="1"/>
        </w:numPr>
        <w:tabs>
          <w:tab w:val="left" w:pos="730"/>
          <w:tab w:val="left" w:pos="731"/>
        </w:tabs>
        <w:spacing w:before="134"/>
        <w:ind w:hanging="421"/>
        <w:rPr>
          <w:sz w:val="21"/>
          <w:szCs w:val="21"/>
        </w:rPr>
      </w:pPr>
      <w:r>
        <w:rPr>
          <w:rFonts w:hint="eastAsia"/>
          <w:sz w:val="21"/>
          <w:szCs w:val="21"/>
        </w:rPr>
        <w:t>不要使用不是原厂认可的配件去维修或安装该灯。</w:t>
      </w:r>
    </w:p>
    <w:p w14:paraId="2648C27B" w14:textId="77777777" w:rsidR="003B6895" w:rsidRDefault="00E236ED">
      <w:pPr>
        <w:pStyle w:val="a8"/>
        <w:numPr>
          <w:ilvl w:val="0"/>
          <w:numId w:val="1"/>
        </w:numPr>
        <w:tabs>
          <w:tab w:val="left" w:pos="731"/>
        </w:tabs>
        <w:spacing w:before="137"/>
        <w:ind w:hanging="421"/>
        <w:jc w:val="both"/>
        <w:rPr>
          <w:sz w:val="21"/>
          <w:szCs w:val="21"/>
        </w:rPr>
      </w:pPr>
      <w:r>
        <w:rPr>
          <w:spacing w:val="-15"/>
          <w:sz w:val="21"/>
          <w:szCs w:val="21"/>
        </w:rPr>
        <w:t>灯具上的保护外壳，透镜和显示屏如果产生可见的损坏，即损坏到失效的程度，如产生裂缝和深痕时应更换。</w:t>
      </w:r>
    </w:p>
    <w:p w14:paraId="5059AA52" w14:textId="77777777" w:rsidR="003B6895" w:rsidRDefault="00E236ED">
      <w:pPr>
        <w:pStyle w:val="a8"/>
        <w:numPr>
          <w:ilvl w:val="0"/>
          <w:numId w:val="1"/>
        </w:numPr>
        <w:tabs>
          <w:tab w:val="left" w:pos="731"/>
        </w:tabs>
        <w:spacing w:before="96"/>
        <w:ind w:hanging="421"/>
        <w:jc w:val="both"/>
        <w:rPr>
          <w:sz w:val="21"/>
          <w:szCs w:val="21"/>
        </w:rPr>
      </w:pPr>
      <w:r>
        <w:rPr>
          <w:spacing w:val="-3"/>
          <w:sz w:val="21"/>
          <w:szCs w:val="21"/>
        </w:rPr>
        <w:t>更换设备里的任何元器件、配件、确保设备与电源断开以防触电造成损伤。</w:t>
      </w:r>
    </w:p>
    <w:p w14:paraId="1AE7EA20" w14:textId="5B273428" w:rsidR="003B6895" w:rsidRDefault="00E236ED">
      <w:pPr>
        <w:pStyle w:val="a8"/>
        <w:numPr>
          <w:ilvl w:val="0"/>
          <w:numId w:val="1"/>
        </w:numPr>
        <w:tabs>
          <w:tab w:val="left" w:pos="731"/>
        </w:tabs>
        <w:spacing w:before="96" w:line="324" w:lineRule="auto"/>
        <w:ind w:right="213"/>
        <w:jc w:val="both"/>
        <w:rPr>
          <w:sz w:val="21"/>
          <w:szCs w:val="21"/>
        </w:rPr>
      </w:pPr>
      <w:r>
        <w:rPr>
          <w:spacing w:val="-3"/>
          <w:sz w:val="21"/>
          <w:szCs w:val="21"/>
        </w:rPr>
        <w:t>在拆包或搬运时，为防止损坏设备必须二人搬运设备。设备应固定安装。要确保其安装点的稳固性，至少要能承受产品重量十倍以上的承载结构</w:t>
      </w:r>
      <w:r w:rsidR="00A258F3">
        <w:rPr>
          <w:spacing w:val="-3"/>
          <w:sz w:val="21"/>
          <w:szCs w:val="21"/>
        </w:rPr>
        <w:t>，同时需用随机附带的安全绳进行保护</w:t>
      </w:r>
      <w:r>
        <w:rPr>
          <w:spacing w:val="-3"/>
          <w:sz w:val="21"/>
          <w:szCs w:val="21"/>
        </w:rPr>
        <w:t>。</w:t>
      </w:r>
    </w:p>
    <w:p w14:paraId="4E0D9B66" w14:textId="77777777" w:rsidR="003B6895" w:rsidRDefault="00E236ED">
      <w:pPr>
        <w:pStyle w:val="a8"/>
        <w:numPr>
          <w:ilvl w:val="0"/>
          <w:numId w:val="1"/>
        </w:numPr>
        <w:tabs>
          <w:tab w:val="left" w:pos="731"/>
        </w:tabs>
        <w:spacing w:before="2"/>
        <w:ind w:hanging="421"/>
        <w:jc w:val="both"/>
        <w:rPr>
          <w:sz w:val="21"/>
          <w:szCs w:val="21"/>
        </w:rPr>
      </w:pPr>
      <w:r>
        <w:rPr>
          <w:spacing w:val="-3"/>
          <w:sz w:val="21"/>
          <w:szCs w:val="21"/>
        </w:rPr>
        <w:t>必须是专业人员方可进行灯具的安装、操作和维修，并严格遵守操作说明书所陈述规程操作。</w:t>
      </w:r>
    </w:p>
    <w:p w14:paraId="7B0F86B8" w14:textId="77777777" w:rsidR="003B6895" w:rsidRPr="00327DD9" w:rsidRDefault="00E236ED">
      <w:pPr>
        <w:pStyle w:val="a8"/>
        <w:numPr>
          <w:ilvl w:val="0"/>
          <w:numId w:val="1"/>
        </w:numPr>
        <w:tabs>
          <w:tab w:val="left" w:pos="731"/>
        </w:tabs>
        <w:spacing w:before="96"/>
        <w:ind w:hanging="421"/>
        <w:jc w:val="both"/>
        <w:rPr>
          <w:sz w:val="21"/>
          <w:szCs w:val="21"/>
        </w:rPr>
      </w:pPr>
      <w:r>
        <w:rPr>
          <w:spacing w:val="-3"/>
          <w:sz w:val="21"/>
          <w:szCs w:val="21"/>
        </w:rPr>
        <w:t>灯具应安装在通风良好之处，与墙壁的距离保持在</w:t>
      </w:r>
      <w:r>
        <w:rPr>
          <w:sz w:val="21"/>
          <w:szCs w:val="21"/>
        </w:rPr>
        <w:t>50</w:t>
      </w:r>
      <w:r>
        <w:rPr>
          <w:spacing w:val="-3"/>
          <w:sz w:val="21"/>
          <w:szCs w:val="21"/>
        </w:rPr>
        <w:t>厘米以上，并检查风扇和通风孔是否畅通无阻。</w:t>
      </w:r>
    </w:p>
    <w:p w14:paraId="1DB04BEA" w14:textId="77777777" w:rsidR="00327DD9" w:rsidRPr="00C82369" w:rsidRDefault="00327DD9">
      <w:pPr>
        <w:pStyle w:val="a8"/>
        <w:numPr>
          <w:ilvl w:val="0"/>
          <w:numId w:val="1"/>
        </w:numPr>
        <w:tabs>
          <w:tab w:val="left" w:pos="731"/>
        </w:tabs>
        <w:spacing w:before="96"/>
        <w:ind w:hanging="421"/>
        <w:jc w:val="both"/>
        <w:rPr>
          <w:sz w:val="21"/>
          <w:szCs w:val="21"/>
        </w:rPr>
      </w:pPr>
      <w:r>
        <w:rPr>
          <w:rFonts w:hint="eastAsia"/>
          <w:spacing w:val="-3"/>
          <w:sz w:val="21"/>
          <w:szCs w:val="21"/>
        </w:rPr>
        <w:t>灯具投射前方无可燃物，投射距离至少1m以上，防止发生火灾。</w:t>
      </w:r>
    </w:p>
    <w:p w14:paraId="0F5D0848" w14:textId="77777777" w:rsidR="00C82369" w:rsidRDefault="00C82369">
      <w:pPr>
        <w:pStyle w:val="a8"/>
        <w:numPr>
          <w:ilvl w:val="0"/>
          <w:numId w:val="1"/>
        </w:numPr>
        <w:tabs>
          <w:tab w:val="left" w:pos="731"/>
        </w:tabs>
        <w:spacing w:before="96"/>
        <w:ind w:hanging="421"/>
        <w:jc w:val="both"/>
        <w:rPr>
          <w:sz w:val="21"/>
          <w:szCs w:val="21"/>
        </w:rPr>
      </w:pPr>
      <w:r>
        <w:rPr>
          <w:rFonts w:hint="eastAsia"/>
          <w:spacing w:val="-3"/>
          <w:sz w:val="21"/>
          <w:szCs w:val="21"/>
        </w:rPr>
        <w:t>灯具可作360度旋转，安装时尽量</w:t>
      </w:r>
      <w:r w:rsidR="00C81069">
        <w:rPr>
          <w:rFonts w:hint="eastAsia"/>
          <w:spacing w:val="-3"/>
          <w:sz w:val="21"/>
          <w:szCs w:val="21"/>
        </w:rPr>
        <w:t>选择</w:t>
      </w:r>
      <w:r>
        <w:rPr>
          <w:rFonts w:hint="eastAsia"/>
          <w:spacing w:val="-3"/>
          <w:sz w:val="21"/>
          <w:szCs w:val="21"/>
        </w:rPr>
        <w:t>避免</w:t>
      </w:r>
      <w:r w:rsidR="00C81069">
        <w:rPr>
          <w:rFonts w:hint="eastAsia"/>
          <w:spacing w:val="-3"/>
          <w:sz w:val="21"/>
          <w:szCs w:val="21"/>
        </w:rPr>
        <w:t>可能</w:t>
      </w:r>
      <w:r>
        <w:rPr>
          <w:rFonts w:hint="eastAsia"/>
          <w:spacing w:val="-3"/>
          <w:sz w:val="21"/>
          <w:szCs w:val="21"/>
        </w:rPr>
        <w:t>导致积水</w:t>
      </w:r>
      <w:r w:rsidR="00C81069">
        <w:rPr>
          <w:rFonts w:hint="eastAsia"/>
          <w:spacing w:val="-3"/>
          <w:sz w:val="21"/>
          <w:szCs w:val="21"/>
        </w:rPr>
        <w:t>的</w:t>
      </w:r>
      <w:r>
        <w:rPr>
          <w:rFonts w:hint="eastAsia"/>
          <w:spacing w:val="-3"/>
          <w:sz w:val="21"/>
          <w:szCs w:val="21"/>
        </w:rPr>
        <w:t>方向，提高灯具的使用寿命。</w:t>
      </w:r>
    </w:p>
    <w:p w14:paraId="7F137570" w14:textId="77777777" w:rsidR="003B6895" w:rsidRDefault="00E236ED">
      <w:pPr>
        <w:pStyle w:val="a8"/>
        <w:numPr>
          <w:ilvl w:val="0"/>
          <w:numId w:val="1"/>
        </w:numPr>
        <w:tabs>
          <w:tab w:val="left" w:pos="730"/>
          <w:tab w:val="left" w:pos="731"/>
        </w:tabs>
        <w:spacing w:before="96" w:line="326" w:lineRule="auto"/>
        <w:ind w:right="214"/>
        <w:rPr>
          <w:sz w:val="21"/>
          <w:szCs w:val="21"/>
        </w:rPr>
      </w:pPr>
      <w:r>
        <w:rPr>
          <w:spacing w:val="-3"/>
          <w:sz w:val="21"/>
          <w:szCs w:val="21"/>
        </w:rPr>
        <w:t>如果此灯具的外部软缆或软线发生损坏了，该线要由制造商、其代理商或类似有资格的人更换，以避免发生危险。</w:t>
      </w:r>
    </w:p>
    <w:p w14:paraId="288D4E3D" w14:textId="77777777" w:rsidR="003B6895" w:rsidRDefault="00E236ED">
      <w:pPr>
        <w:pStyle w:val="a8"/>
        <w:numPr>
          <w:ilvl w:val="0"/>
          <w:numId w:val="1"/>
        </w:numPr>
        <w:tabs>
          <w:tab w:val="left" w:pos="730"/>
          <w:tab w:val="left" w:pos="731"/>
        </w:tabs>
        <w:spacing w:before="96" w:line="326" w:lineRule="auto"/>
        <w:ind w:right="214"/>
        <w:rPr>
          <w:sz w:val="21"/>
          <w:szCs w:val="21"/>
        </w:rPr>
      </w:pPr>
      <w:r>
        <w:rPr>
          <w:rFonts w:hint="eastAsia"/>
          <w:sz w:val="21"/>
          <w:szCs w:val="21"/>
        </w:rPr>
        <w:t>无论何时，在安装或取下该时，应在工作区外围设置障碍物，防止非操作人员进入。</w:t>
      </w:r>
    </w:p>
    <w:p w14:paraId="4FFF3A13" w14:textId="77777777" w:rsidR="003B6895" w:rsidRDefault="00E236ED">
      <w:pPr>
        <w:pStyle w:val="a8"/>
        <w:numPr>
          <w:ilvl w:val="0"/>
          <w:numId w:val="1"/>
        </w:numPr>
        <w:tabs>
          <w:tab w:val="left" w:pos="730"/>
          <w:tab w:val="left" w:pos="731"/>
        </w:tabs>
        <w:spacing w:line="267" w:lineRule="exact"/>
        <w:ind w:hanging="421"/>
        <w:rPr>
          <w:sz w:val="21"/>
          <w:szCs w:val="21"/>
        </w:rPr>
      </w:pPr>
      <w:r>
        <w:rPr>
          <w:spacing w:val="-3"/>
          <w:sz w:val="21"/>
          <w:szCs w:val="21"/>
        </w:rPr>
        <w:t>请不要在出光口处放置任何过滤器或其它物品，不要更换非原厂零部件。</w:t>
      </w:r>
    </w:p>
    <w:p w14:paraId="0D63C26C" w14:textId="77777777" w:rsidR="003B6895" w:rsidRDefault="00E236ED">
      <w:pPr>
        <w:pStyle w:val="a8"/>
        <w:numPr>
          <w:ilvl w:val="0"/>
          <w:numId w:val="1"/>
        </w:numPr>
        <w:tabs>
          <w:tab w:val="left" w:pos="730"/>
          <w:tab w:val="left" w:pos="731"/>
        </w:tabs>
        <w:spacing w:before="95"/>
        <w:ind w:hanging="421"/>
        <w:rPr>
          <w:sz w:val="21"/>
          <w:szCs w:val="21"/>
        </w:rPr>
      </w:pPr>
      <w:r>
        <w:rPr>
          <w:spacing w:val="-3"/>
          <w:sz w:val="21"/>
          <w:szCs w:val="21"/>
        </w:rPr>
        <w:t>如果你还有其它有关于如何安全操作设备的问题，请联系我公司技术人员</w:t>
      </w:r>
      <w:r>
        <w:rPr>
          <w:rFonts w:hint="eastAsia"/>
          <w:spacing w:val="-3"/>
          <w:sz w:val="21"/>
          <w:szCs w:val="21"/>
        </w:rPr>
        <w:t>。</w:t>
      </w:r>
    </w:p>
    <w:p w14:paraId="472662B4" w14:textId="77777777" w:rsidR="003B6895" w:rsidRDefault="003B6895">
      <w:pPr>
        <w:rPr>
          <w:sz w:val="21"/>
        </w:rPr>
        <w:sectPr w:rsidR="003B6895">
          <w:pgSz w:w="11910" w:h="16840"/>
          <w:pgMar w:top="1300" w:right="500" w:bottom="1300" w:left="580" w:header="899" w:footer="1106" w:gutter="0"/>
          <w:cols w:space="720"/>
        </w:sectPr>
      </w:pPr>
    </w:p>
    <w:p w14:paraId="26A57972" w14:textId="77777777" w:rsidR="003B6895" w:rsidRDefault="003B6895">
      <w:pPr>
        <w:pStyle w:val="a3"/>
        <w:spacing w:before="9"/>
        <w:rPr>
          <w:sz w:val="14"/>
        </w:rPr>
      </w:pPr>
    </w:p>
    <w:p w14:paraId="3530CD07" w14:textId="77777777" w:rsidR="003B6895" w:rsidRDefault="00E236ED">
      <w:pPr>
        <w:pStyle w:val="1"/>
        <w:spacing w:before="62"/>
      </w:pPr>
      <w:bookmarkStart w:id="4" w:name="_Toc107321483"/>
      <w:r>
        <w:t>灯具包装附件</w:t>
      </w:r>
      <w:bookmarkEnd w:id="4"/>
    </w:p>
    <w:p w14:paraId="2C364B61" w14:textId="77777777" w:rsidR="003B6895" w:rsidRDefault="003B6895">
      <w:pPr>
        <w:pStyle w:val="a3"/>
        <w:rPr>
          <w:b/>
          <w:sz w:val="20"/>
        </w:rPr>
      </w:pPr>
    </w:p>
    <w:p w14:paraId="39F686CE" w14:textId="77777777" w:rsidR="003B6895" w:rsidRDefault="003B6895">
      <w:pPr>
        <w:pStyle w:val="a3"/>
        <w:spacing w:before="2"/>
        <w:rPr>
          <w:b/>
          <w:sz w:val="25"/>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93"/>
        <w:gridCol w:w="2127"/>
        <w:gridCol w:w="2208"/>
        <w:gridCol w:w="2611"/>
      </w:tblGrid>
      <w:tr w:rsidR="003B6895" w14:paraId="71E78FA6" w14:textId="77777777">
        <w:trPr>
          <w:trHeight w:val="354"/>
        </w:trPr>
        <w:tc>
          <w:tcPr>
            <w:tcW w:w="2693" w:type="dxa"/>
          </w:tcPr>
          <w:p w14:paraId="419E5A03" w14:textId="77777777" w:rsidR="003B6895" w:rsidRDefault="00E236ED">
            <w:pPr>
              <w:pStyle w:val="TableParagraph"/>
              <w:spacing w:before="15"/>
              <w:ind w:left="591" w:right="581"/>
              <w:rPr>
                <w:sz w:val="21"/>
              </w:rPr>
            </w:pPr>
            <w:r>
              <w:rPr>
                <w:sz w:val="21"/>
              </w:rPr>
              <w:t>名称</w:t>
            </w:r>
          </w:p>
        </w:tc>
        <w:tc>
          <w:tcPr>
            <w:tcW w:w="2127" w:type="dxa"/>
          </w:tcPr>
          <w:p w14:paraId="72F0025F" w14:textId="77777777" w:rsidR="003B6895" w:rsidRDefault="00E236ED">
            <w:pPr>
              <w:pStyle w:val="TableParagraph"/>
              <w:spacing w:before="15"/>
              <w:ind w:left="836" w:right="821"/>
              <w:rPr>
                <w:sz w:val="21"/>
              </w:rPr>
            </w:pPr>
            <w:r>
              <w:rPr>
                <w:sz w:val="21"/>
              </w:rPr>
              <w:t>数量</w:t>
            </w:r>
          </w:p>
        </w:tc>
        <w:tc>
          <w:tcPr>
            <w:tcW w:w="2208" w:type="dxa"/>
          </w:tcPr>
          <w:p w14:paraId="7C97FC2E" w14:textId="77777777" w:rsidR="003B6895" w:rsidRDefault="00E236ED">
            <w:pPr>
              <w:pStyle w:val="TableParagraph"/>
              <w:spacing w:before="15"/>
              <w:ind w:left="874" w:right="864"/>
              <w:rPr>
                <w:sz w:val="21"/>
              </w:rPr>
            </w:pPr>
            <w:r>
              <w:rPr>
                <w:sz w:val="21"/>
              </w:rPr>
              <w:t>单位</w:t>
            </w:r>
          </w:p>
        </w:tc>
        <w:tc>
          <w:tcPr>
            <w:tcW w:w="2611" w:type="dxa"/>
          </w:tcPr>
          <w:p w14:paraId="6DB272B6" w14:textId="77777777" w:rsidR="003B6895" w:rsidRDefault="00E236ED">
            <w:pPr>
              <w:pStyle w:val="TableParagraph"/>
              <w:spacing w:before="15"/>
              <w:ind w:left="1076" w:right="1065"/>
              <w:rPr>
                <w:sz w:val="21"/>
              </w:rPr>
            </w:pPr>
            <w:r>
              <w:rPr>
                <w:sz w:val="21"/>
              </w:rPr>
              <w:t>备注</w:t>
            </w:r>
          </w:p>
        </w:tc>
      </w:tr>
      <w:tr w:rsidR="003B6895" w14:paraId="5BD59D48" w14:textId="77777777" w:rsidTr="00483E6D">
        <w:trPr>
          <w:trHeight w:val="409"/>
        </w:trPr>
        <w:tc>
          <w:tcPr>
            <w:tcW w:w="2693" w:type="dxa"/>
          </w:tcPr>
          <w:p w14:paraId="5B7EC3EC" w14:textId="77777777" w:rsidR="003B6895" w:rsidRPr="00483E6D" w:rsidRDefault="00E236ED" w:rsidP="00483E6D">
            <w:pPr>
              <w:pStyle w:val="TableParagraph"/>
              <w:spacing w:before="13"/>
              <w:ind w:left="591" w:right="581"/>
              <w:rPr>
                <w:sz w:val="21"/>
              </w:rPr>
            </w:pPr>
            <w:r w:rsidRPr="00483E6D">
              <w:rPr>
                <w:sz w:val="21"/>
              </w:rPr>
              <w:t>用户使用说明书</w:t>
            </w:r>
          </w:p>
        </w:tc>
        <w:tc>
          <w:tcPr>
            <w:tcW w:w="2127" w:type="dxa"/>
          </w:tcPr>
          <w:p w14:paraId="292F0EE0" w14:textId="77777777" w:rsidR="003B6895" w:rsidRDefault="00E236ED">
            <w:pPr>
              <w:pStyle w:val="TableParagraph"/>
              <w:spacing w:before="23"/>
              <w:ind w:left="16"/>
              <w:rPr>
                <w:rFonts w:ascii="Calibri"/>
                <w:sz w:val="21"/>
              </w:rPr>
            </w:pPr>
            <w:r>
              <w:rPr>
                <w:rFonts w:ascii="Calibri"/>
                <w:sz w:val="21"/>
              </w:rPr>
              <w:t>1</w:t>
            </w:r>
          </w:p>
        </w:tc>
        <w:tc>
          <w:tcPr>
            <w:tcW w:w="2208" w:type="dxa"/>
          </w:tcPr>
          <w:p w14:paraId="0D5A6E8F" w14:textId="77777777" w:rsidR="003B6895" w:rsidRDefault="00E236ED">
            <w:pPr>
              <w:pStyle w:val="TableParagraph"/>
              <w:spacing w:before="13"/>
              <w:ind w:left="10"/>
              <w:rPr>
                <w:sz w:val="21"/>
              </w:rPr>
            </w:pPr>
            <w:r>
              <w:rPr>
                <w:sz w:val="21"/>
              </w:rPr>
              <w:t>本</w:t>
            </w:r>
          </w:p>
        </w:tc>
        <w:tc>
          <w:tcPr>
            <w:tcW w:w="2611" w:type="dxa"/>
          </w:tcPr>
          <w:p w14:paraId="61502CDA" w14:textId="77777777" w:rsidR="003B6895" w:rsidRDefault="003B6895">
            <w:pPr>
              <w:pStyle w:val="TableParagraph"/>
              <w:jc w:val="left"/>
              <w:rPr>
                <w:rFonts w:ascii="Times New Roman"/>
                <w:sz w:val="20"/>
              </w:rPr>
            </w:pPr>
          </w:p>
        </w:tc>
      </w:tr>
      <w:tr w:rsidR="003B6895" w14:paraId="487D8E11" w14:textId="77777777">
        <w:trPr>
          <w:trHeight w:val="374"/>
        </w:trPr>
        <w:tc>
          <w:tcPr>
            <w:tcW w:w="2693" w:type="dxa"/>
          </w:tcPr>
          <w:p w14:paraId="2CFFB730" w14:textId="77777777" w:rsidR="003B6895" w:rsidRPr="00483E6D" w:rsidRDefault="00483E6D" w:rsidP="00483E6D">
            <w:pPr>
              <w:pStyle w:val="TableParagraph"/>
              <w:spacing w:before="13"/>
              <w:ind w:left="591" w:right="581"/>
              <w:rPr>
                <w:sz w:val="21"/>
              </w:rPr>
            </w:pPr>
            <w:r w:rsidRPr="00483E6D">
              <w:rPr>
                <w:sz w:val="21"/>
              </w:rPr>
              <w:t>安全</w:t>
            </w:r>
            <w:r w:rsidR="00EF2906">
              <w:rPr>
                <w:sz w:val="21"/>
              </w:rPr>
              <w:t>保险</w:t>
            </w:r>
            <w:r w:rsidRPr="00483E6D">
              <w:rPr>
                <w:sz w:val="21"/>
              </w:rPr>
              <w:t>绳</w:t>
            </w:r>
          </w:p>
        </w:tc>
        <w:tc>
          <w:tcPr>
            <w:tcW w:w="2127" w:type="dxa"/>
          </w:tcPr>
          <w:p w14:paraId="692372B8" w14:textId="77777777" w:rsidR="003B6895" w:rsidRDefault="00E236ED">
            <w:pPr>
              <w:pStyle w:val="TableParagraph"/>
              <w:spacing w:before="23"/>
              <w:ind w:left="16"/>
              <w:rPr>
                <w:rFonts w:ascii="Calibri"/>
                <w:sz w:val="21"/>
              </w:rPr>
            </w:pPr>
            <w:r>
              <w:rPr>
                <w:rFonts w:ascii="Calibri" w:hint="eastAsia"/>
                <w:sz w:val="21"/>
                <w:lang w:val="en-US"/>
              </w:rPr>
              <w:t>1</w:t>
            </w:r>
          </w:p>
        </w:tc>
        <w:tc>
          <w:tcPr>
            <w:tcW w:w="2208" w:type="dxa"/>
          </w:tcPr>
          <w:p w14:paraId="0FF4E539" w14:textId="77777777" w:rsidR="003B6895" w:rsidRDefault="00E236ED">
            <w:pPr>
              <w:pStyle w:val="TableParagraph"/>
              <w:spacing w:before="13"/>
              <w:ind w:left="10"/>
              <w:rPr>
                <w:sz w:val="21"/>
              </w:rPr>
            </w:pPr>
            <w:r>
              <w:rPr>
                <w:sz w:val="21"/>
              </w:rPr>
              <w:t>条</w:t>
            </w:r>
          </w:p>
        </w:tc>
        <w:tc>
          <w:tcPr>
            <w:tcW w:w="2611" w:type="dxa"/>
          </w:tcPr>
          <w:p w14:paraId="410A7028" w14:textId="77777777" w:rsidR="003B6895" w:rsidRDefault="003B6895">
            <w:pPr>
              <w:pStyle w:val="TableParagraph"/>
              <w:jc w:val="left"/>
              <w:rPr>
                <w:rFonts w:ascii="Times New Roman"/>
                <w:sz w:val="20"/>
              </w:rPr>
            </w:pPr>
          </w:p>
        </w:tc>
      </w:tr>
    </w:tbl>
    <w:p w14:paraId="13BFEC5C" w14:textId="77777777" w:rsidR="003B6895" w:rsidRDefault="003B6895">
      <w:pPr>
        <w:pStyle w:val="a3"/>
        <w:spacing w:before="3"/>
        <w:rPr>
          <w:b/>
          <w:sz w:val="20"/>
        </w:rPr>
      </w:pPr>
    </w:p>
    <w:p w14:paraId="44DB3227" w14:textId="77777777" w:rsidR="003B6895" w:rsidRDefault="00E236ED">
      <w:pPr>
        <w:pStyle w:val="1"/>
      </w:pPr>
      <w:bookmarkStart w:id="5" w:name="_Toc107321484"/>
      <w:r>
        <w:t>产品简介</w:t>
      </w:r>
      <w:bookmarkEnd w:id="5"/>
    </w:p>
    <w:p w14:paraId="281FECDE" w14:textId="77777777" w:rsidR="0037783D" w:rsidRDefault="0037783D" w:rsidP="00A33B1A">
      <w:pPr>
        <w:pStyle w:val="2"/>
        <w:rPr>
          <w:lang w:val="en-US"/>
        </w:rPr>
      </w:pPr>
    </w:p>
    <w:p w14:paraId="77A6D5D7" w14:textId="6766212B" w:rsidR="003B6895" w:rsidRPr="00204178" w:rsidRDefault="00A33B1A" w:rsidP="00204178">
      <w:pPr>
        <w:pStyle w:val="2"/>
        <w:rPr>
          <w:lang w:val="en-US"/>
        </w:rPr>
      </w:pPr>
      <w:bookmarkStart w:id="6" w:name="_Toc107321485"/>
      <w:r w:rsidRPr="00A33B1A">
        <w:rPr>
          <w:lang w:val="en-US"/>
        </w:rPr>
        <w:t>外观尺寸图</w:t>
      </w:r>
      <w:bookmarkEnd w:id="6"/>
    </w:p>
    <w:p w14:paraId="56669569" w14:textId="3680C383" w:rsidR="003B6895" w:rsidRDefault="00297634">
      <w:pPr>
        <w:pStyle w:val="a3"/>
        <w:rPr>
          <w:b/>
          <w:sz w:val="20"/>
        </w:rPr>
      </w:pPr>
      <w:r>
        <w:rPr>
          <w:noProof/>
        </w:rPr>
        <w:drawing>
          <wp:inline distT="0" distB="0" distL="0" distR="0" wp14:anchorId="04D949E4" wp14:editId="056427A2">
            <wp:extent cx="4648290" cy="288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648290" cy="2880000"/>
                    </a:xfrm>
                    <a:prstGeom prst="rect">
                      <a:avLst/>
                    </a:prstGeom>
                  </pic:spPr>
                </pic:pic>
              </a:graphicData>
            </a:graphic>
          </wp:inline>
        </w:drawing>
      </w:r>
    </w:p>
    <w:p w14:paraId="167AC664" w14:textId="77777777" w:rsidR="00A33B1A" w:rsidRDefault="00A33B1A">
      <w:pPr>
        <w:pStyle w:val="a3"/>
        <w:rPr>
          <w:b/>
          <w:sz w:val="20"/>
        </w:rPr>
      </w:pPr>
    </w:p>
    <w:p w14:paraId="7F19BA7F" w14:textId="77777777" w:rsidR="00A33B1A" w:rsidRDefault="00E236ED" w:rsidP="00A33B1A">
      <w:pPr>
        <w:pStyle w:val="2"/>
        <w:rPr>
          <w:lang w:val="en-US"/>
        </w:rPr>
      </w:pPr>
      <w:bookmarkStart w:id="7" w:name="_Toc107321486"/>
      <w:bookmarkStart w:id="8" w:name="_Toc2854"/>
      <w:bookmarkStart w:id="9" w:name="_Toc14254"/>
      <w:r>
        <w:rPr>
          <w:rFonts w:hint="eastAsia"/>
          <w:lang w:val="en-US"/>
        </w:rPr>
        <w:t>安装孔位图</w:t>
      </w:r>
      <w:bookmarkEnd w:id="7"/>
    </w:p>
    <w:bookmarkEnd w:id="8"/>
    <w:bookmarkEnd w:id="9"/>
    <w:p w14:paraId="1914A7FB" w14:textId="6EEB9D98" w:rsidR="003B6895" w:rsidRDefault="003B6895" w:rsidP="00A33B1A">
      <w:pPr>
        <w:rPr>
          <w:szCs w:val="21"/>
          <w:lang w:val="en-US"/>
        </w:rPr>
      </w:pPr>
    </w:p>
    <w:p w14:paraId="487CF5D1" w14:textId="10D5D1BC" w:rsidR="003B6895" w:rsidRDefault="00297634">
      <w:pPr>
        <w:pStyle w:val="a3"/>
        <w:spacing w:before="2"/>
        <w:rPr>
          <w:b/>
          <w:sz w:val="22"/>
        </w:rPr>
      </w:pPr>
      <w:r>
        <w:rPr>
          <w:noProof/>
        </w:rPr>
        <w:drawing>
          <wp:inline distT="0" distB="0" distL="0" distR="0" wp14:anchorId="75DBCA39" wp14:editId="7264DED8">
            <wp:extent cx="3295256" cy="216000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295256" cy="2160000"/>
                    </a:xfrm>
                    <a:prstGeom prst="rect">
                      <a:avLst/>
                    </a:prstGeom>
                  </pic:spPr>
                </pic:pic>
              </a:graphicData>
            </a:graphic>
          </wp:inline>
        </w:drawing>
      </w:r>
    </w:p>
    <w:p w14:paraId="7CEF1E27" w14:textId="77777777" w:rsidR="003B6895" w:rsidRDefault="003B6895">
      <w:pPr>
        <w:sectPr w:rsidR="003B6895">
          <w:pgSz w:w="11910" w:h="16840"/>
          <w:pgMar w:top="1300" w:right="500" w:bottom="1300" w:left="580" w:header="899" w:footer="1106" w:gutter="0"/>
          <w:cols w:space="720"/>
        </w:sectPr>
      </w:pPr>
    </w:p>
    <w:p w14:paraId="7C64A617" w14:textId="77777777" w:rsidR="003B6895" w:rsidRDefault="003B6895">
      <w:pPr>
        <w:pStyle w:val="a3"/>
        <w:spacing w:before="11"/>
        <w:rPr>
          <w:b/>
          <w:sz w:val="9"/>
        </w:rPr>
      </w:pPr>
    </w:p>
    <w:p w14:paraId="3C44BE29" w14:textId="77777777" w:rsidR="003B6895" w:rsidRDefault="00E236ED">
      <w:pPr>
        <w:pStyle w:val="1"/>
      </w:pPr>
      <w:bookmarkStart w:id="10" w:name="_Toc107321487"/>
      <w:r>
        <w:t>包装运输</w:t>
      </w:r>
      <w:bookmarkEnd w:id="10"/>
    </w:p>
    <w:p w14:paraId="344003D6" w14:textId="77777777" w:rsidR="003B6895" w:rsidRPr="00D125A8" w:rsidRDefault="00E236ED" w:rsidP="0082269C">
      <w:pPr>
        <w:pStyle w:val="2"/>
        <w:spacing w:before="232" w:line="360" w:lineRule="auto"/>
        <w:ind w:left="0"/>
      </w:pPr>
      <w:bookmarkStart w:id="11" w:name="_Toc107321488"/>
      <w:r>
        <w:t>拆卸包装</w:t>
      </w:r>
      <w:bookmarkEnd w:id="11"/>
    </w:p>
    <w:p w14:paraId="16DFF386" w14:textId="77777777" w:rsidR="003B6895" w:rsidRPr="006F5631" w:rsidRDefault="00E236ED">
      <w:pPr>
        <w:spacing w:before="190" w:line="297" w:lineRule="auto"/>
        <w:ind w:left="140" w:right="223"/>
        <w:jc w:val="both"/>
        <w:rPr>
          <w:rFonts w:asciiTheme="minorEastAsia" w:eastAsiaTheme="minorEastAsia" w:hAnsiTheme="minorEastAsia"/>
          <w:sz w:val="21"/>
          <w:szCs w:val="21"/>
        </w:rPr>
      </w:pPr>
      <w:r w:rsidRPr="006F5631">
        <w:rPr>
          <w:b/>
          <w:sz w:val="21"/>
          <w:szCs w:val="21"/>
        </w:rPr>
        <w:t>注意</w:t>
      </w:r>
      <w:r w:rsidRPr="006F5631">
        <w:rPr>
          <w:sz w:val="21"/>
          <w:szCs w:val="21"/>
        </w:rPr>
        <w:t>：</w:t>
      </w:r>
      <w:r w:rsidRPr="006F5631">
        <w:rPr>
          <w:rFonts w:asciiTheme="minorEastAsia" w:eastAsiaTheme="minorEastAsia" w:hAnsiTheme="minorEastAsia"/>
          <w:sz w:val="21"/>
          <w:szCs w:val="21"/>
        </w:rPr>
        <w:t>当收到灯具后,请拆包检查是否有因运输而导致的损坏, 如出现运输而导致的损坏，请不要使用此灯具，并尽快与当地技术人员或厂家联系。</w:t>
      </w:r>
    </w:p>
    <w:p w14:paraId="288E19CC" w14:textId="77777777" w:rsidR="003B6895" w:rsidRPr="006F5631" w:rsidRDefault="00E236ED">
      <w:pPr>
        <w:spacing w:before="121" w:line="336" w:lineRule="auto"/>
        <w:ind w:left="140" w:right="218" w:firstLine="300"/>
        <w:jc w:val="both"/>
        <w:rPr>
          <w:rFonts w:asciiTheme="minorEastAsia" w:eastAsiaTheme="minorEastAsia" w:hAnsiTheme="minorEastAsia"/>
          <w:sz w:val="21"/>
          <w:szCs w:val="21"/>
        </w:rPr>
      </w:pPr>
      <w:r w:rsidRPr="006F5631">
        <w:rPr>
          <w:rFonts w:asciiTheme="minorEastAsia" w:eastAsiaTheme="minorEastAsia" w:hAnsiTheme="minorEastAsia"/>
          <w:spacing w:val="-4"/>
          <w:sz w:val="21"/>
          <w:szCs w:val="21"/>
        </w:rPr>
        <w:t>本系列产品为标准纸箱包装，使用之前请仔细阅读手册，根据操作规则，以避免损坏的光或身体伤害，请您在收到产</w:t>
      </w:r>
      <w:r w:rsidRPr="006F5631">
        <w:rPr>
          <w:rFonts w:asciiTheme="minorEastAsia" w:eastAsiaTheme="minorEastAsia" w:hAnsiTheme="minorEastAsia"/>
          <w:spacing w:val="-16"/>
          <w:sz w:val="21"/>
          <w:szCs w:val="21"/>
        </w:rPr>
        <w:t xml:space="preserve">品后小心处理，检查产品的运输是否损坏，打开箱盖，把箱内相关附件取出， 拿出灯具，将灯具放置在一个水平桌面上， </w:t>
      </w:r>
      <w:r w:rsidRPr="006F5631">
        <w:rPr>
          <w:rFonts w:asciiTheme="minorEastAsia" w:eastAsiaTheme="minorEastAsia" w:hAnsiTheme="minorEastAsia"/>
          <w:sz w:val="21"/>
          <w:szCs w:val="21"/>
        </w:rPr>
        <w:t>以便于进行相关操作。</w:t>
      </w:r>
    </w:p>
    <w:p w14:paraId="6E8070D6" w14:textId="77777777" w:rsidR="003B6895" w:rsidRDefault="00E236ED" w:rsidP="0082269C">
      <w:pPr>
        <w:pStyle w:val="2"/>
        <w:spacing w:before="168" w:line="360" w:lineRule="auto"/>
        <w:ind w:left="0"/>
      </w:pPr>
      <w:bookmarkStart w:id="12" w:name="_Toc107321489"/>
      <w:r>
        <w:t>设备包装</w:t>
      </w:r>
      <w:bookmarkEnd w:id="12"/>
    </w:p>
    <w:p w14:paraId="5075B7C1" w14:textId="77777777" w:rsidR="003B6895" w:rsidRDefault="00E236ED">
      <w:pPr>
        <w:pStyle w:val="a8"/>
        <w:numPr>
          <w:ilvl w:val="0"/>
          <w:numId w:val="2"/>
        </w:numPr>
        <w:tabs>
          <w:tab w:val="left" w:pos="457"/>
        </w:tabs>
        <w:spacing w:before="141"/>
        <w:rPr>
          <w:sz w:val="21"/>
          <w:szCs w:val="21"/>
        </w:rPr>
      </w:pPr>
      <w:r>
        <w:rPr>
          <w:spacing w:val="-3"/>
          <w:sz w:val="21"/>
          <w:szCs w:val="21"/>
        </w:rPr>
        <w:t>灯具包装前先断开电源使灯具完全冷却,最少要15</w:t>
      </w:r>
      <w:r>
        <w:rPr>
          <w:spacing w:val="-1"/>
          <w:sz w:val="21"/>
          <w:szCs w:val="21"/>
        </w:rPr>
        <w:t>分钟以上。</w:t>
      </w:r>
    </w:p>
    <w:p w14:paraId="4F174440" w14:textId="77777777" w:rsidR="003B6895" w:rsidRPr="00400848" w:rsidRDefault="00E236ED" w:rsidP="00400848">
      <w:pPr>
        <w:pStyle w:val="a8"/>
        <w:numPr>
          <w:ilvl w:val="0"/>
          <w:numId w:val="2"/>
        </w:numPr>
        <w:tabs>
          <w:tab w:val="left" w:pos="457"/>
        </w:tabs>
        <w:spacing w:before="131" w:line="480" w:lineRule="auto"/>
        <w:ind w:left="460" w:hanging="318"/>
        <w:rPr>
          <w:sz w:val="21"/>
          <w:szCs w:val="21"/>
        </w:rPr>
      </w:pPr>
      <w:r>
        <w:rPr>
          <w:spacing w:val="-3"/>
          <w:sz w:val="21"/>
          <w:szCs w:val="21"/>
        </w:rPr>
        <w:t>纸箱：</w:t>
      </w:r>
      <w:r w:rsidR="003624F9">
        <w:rPr>
          <w:rFonts w:hint="eastAsia"/>
          <w:spacing w:val="-3"/>
          <w:sz w:val="21"/>
          <w:szCs w:val="21"/>
        </w:rPr>
        <w:t>灯具</w:t>
      </w:r>
      <w:r w:rsidR="003624F9">
        <w:rPr>
          <w:spacing w:val="-3"/>
          <w:sz w:val="21"/>
          <w:szCs w:val="21"/>
        </w:rPr>
        <w:t>装进珍珠棉内衬</w:t>
      </w:r>
      <w:r>
        <w:rPr>
          <w:spacing w:val="-3"/>
          <w:sz w:val="21"/>
          <w:szCs w:val="21"/>
        </w:rPr>
        <w:t>,将灯具妥善装入纸箱内，再放入配件</w:t>
      </w:r>
      <w:r w:rsidR="003624F9">
        <w:rPr>
          <w:rFonts w:hint="eastAsia"/>
          <w:spacing w:val="-3"/>
          <w:sz w:val="21"/>
          <w:szCs w:val="21"/>
        </w:rPr>
        <w:t>，</w:t>
      </w:r>
      <w:r w:rsidR="003624F9">
        <w:rPr>
          <w:spacing w:val="-3"/>
          <w:sz w:val="21"/>
          <w:szCs w:val="21"/>
        </w:rPr>
        <w:t>灯具装箱前支架旋钮务必旋紧。</w:t>
      </w:r>
    </w:p>
    <w:p w14:paraId="4AA21C9F" w14:textId="77777777" w:rsidR="003B6895" w:rsidRDefault="00E236ED">
      <w:pPr>
        <w:pStyle w:val="1"/>
        <w:spacing w:before="155"/>
      </w:pPr>
      <w:bookmarkStart w:id="13" w:name="_Toc107321490"/>
      <w:r>
        <w:t>电源、信号连接</w:t>
      </w:r>
      <w:bookmarkEnd w:id="13"/>
    </w:p>
    <w:p w14:paraId="4830E3A4" w14:textId="77777777" w:rsidR="003B6895" w:rsidRDefault="00E236ED" w:rsidP="0082269C">
      <w:pPr>
        <w:pStyle w:val="2"/>
        <w:spacing w:before="202" w:line="360" w:lineRule="auto"/>
        <w:ind w:left="142"/>
      </w:pPr>
      <w:bookmarkStart w:id="14" w:name="_Toc107321491"/>
      <w:r>
        <w:t>电源连接</w:t>
      </w:r>
      <w:bookmarkEnd w:id="14"/>
    </w:p>
    <w:p w14:paraId="1699E94A" w14:textId="77777777" w:rsidR="003B6895" w:rsidRDefault="00E236ED">
      <w:pPr>
        <w:pStyle w:val="a3"/>
        <w:spacing w:before="95"/>
        <w:ind w:left="140"/>
      </w:pPr>
      <w:r>
        <w:t>连接方法：</w:t>
      </w:r>
    </w:p>
    <w:p w14:paraId="29978623" w14:textId="77777777" w:rsidR="003B6895" w:rsidRDefault="00E236ED">
      <w:pPr>
        <w:pStyle w:val="a8"/>
        <w:numPr>
          <w:ilvl w:val="1"/>
          <w:numId w:val="2"/>
        </w:numPr>
        <w:tabs>
          <w:tab w:val="left" w:pos="730"/>
          <w:tab w:val="left" w:pos="731"/>
        </w:tabs>
        <w:spacing w:before="136"/>
        <w:ind w:hanging="421"/>
        <w:rPr>
          <w:sz w:val="21"/>
          <w:szCs w:val="21"/>
        </w:rPr>
      </w:pPr>
      <w:r>
        <w:rPr>
          <w:sz w:val="21"/>
          <w:szCs w:val="21"/>
        </w:rPr>
        <w:t>L（</w:t>
      </w:r>
      <w:r>
        <w:rPr>
          <w:spacing w:val="-2"/>
          <w:sz w:val="21"/>
          <w:szCs w:val="21"/>
        </w:rPr>
        <w:t>火线</w:t>
      </w:r>
      <w:r>
        <w:rPr>
          <w:spacing w:val="-3"/>
          <w:sz w:val="21"/>
          <w:szCs w:val="21"/>
        </w:rPr>
        <w:t>）</w:t>
      </w:r>
      <w:r>
        <w:rPr>
          <w:spacing w:val="-2"/>
          <w:sz w:val="21"/>
          <w:szCs w:val="21"/>
        </w:rPr>
        <w:t>棕色线</w:t>
      </w:r>
    </w:p>
    <w:p w14:paraId="3501C6C8" w14:textId="77777777" w:rsidR="003B6895" w:rsidRDefault="00E236ED">
      <w:pPr>
        <w:pStyle w:val="a8"/>
        <w:numPr>
          <w:ilvl w:val="1"/>
          <w:numId w:val="2"/>
        </w:numPr>
        <w:tabs>
          <w:tab w:val="left" w:pos="730"/>
          <w:tab w:val="left" w:pos="731"/>
        </w:tabs>
        <w:spacing w:before="158"/>
        <w:ind w:hanging="421"/>
        <w:rPr>
          <w:sz w:val="21"/>
          <w:szCs w:val="21"/>
        </w:rPr>
      </w:pPr>
      <w:r>
        <w:rPr>
          <w:rFonts w:ascii="Calibri" w:eastAsia="Calibri" w:hAnsi="Calibri"/>
          <w:sz w:val="21"/>
          <w:szCs w:val="21"/>
        </w:rPr>
        <w:t>E</w:t>
      </w:r>
      <w:r>
        <w:rPr>
          <w:sz w:val="21"/>
          <w:szCs w:val="21"/>
        </w:rPr>
        <w:t>（</w:t>
      </w:r>
      <w:r>
        <w:rPr>
          <w:spacing w:val="-2"/>
          <w:sz w:val="21"/>
          <w:szCs w:val="21"/>
        </w:rPr>
        <w:t>地线</w:t>
      </w:r>
      <w:r>
        <w:rPr>
          <w:spacing w:val="-3"/>
          <w:sz w:val="21"/>
          <w:szCs w:val="21"/>
        </w:rPr>
        <w:t>）</w:t>
      </w:r>
      <w:r>
        <w:rPr>
          <w:sz w:val="21"/>
          <w:szCs w:val="21"/>
        </w:rPr>
        <w:t>黄/</w:t>
      </w:r>
      <w:r>
        <w:rPr>
          <w:spacing w:val="-3"/>
          <w:sz w:val="21"/>
          <w:szCs w:val="21"/>
        </w:rPr>
        <w:t>绿双色线</w:t>
      </w:r>
    </w:p>
    <w:p w14:paraId="2033A6DF" w14:textId="77777777" w:rsidR="003B6895" w:rsidRDefault="00E236ED">
      <w:pPr>
        <w:pStyle w:val="a8"/>
        <w:numPr>
          <w:ilvl w:val="1"/>
          <w:numId w:val="2"/>
        </w:numPr>
        <w:tabs>
          <w:tab w:val="left" w:pos="730"/>
          <w:tab w:val="left" w:pos="731"/>
        </w:tabs>
        <w:spacing w:before="159"/>
        <w:ind w:hanging="421"/>
        <w:rPr>
          <w:sz w:val="21"/>
          <w:szCs w:val="21"/>
        </w:rPr>
      </w:pPr>
      <w:r>
        <w:rPr>
          <w:sz w:val="21"/>
          <w:szCs w:val="21"/>
        </w:rPr>
        <w:t>N（</w:t>
      </w:r>
      <w:r>
        <w:rPr>
          <w:spacing w:val="-2"/>
          <w:sz w:val="21"/>
          <w:szCs w:val="21"/>
        </w:rPr>
        <w:t>零线</w:t>
      </w:r>
      <w:r>
        <w:rPr>
          <w:spacing w:val="-3"/>
          <w:sz w:val="21"/>
          <w:szCs w:val="21"/>
        </w:rPr>
        <w:t>）</w:t>
      </w:r>
      <w:r>
        <w:rPr>
          <w:spacing w:val="-2"/>
          <w:sz w:val="21"/>
          <w:szCs w:val="21"/>
        </w:rPr>
        <w:t>蓝色线</w:t>
      </w:r>
    </w:p>
    <w:p w14:paraId="78958609" w14:textId="77777777" w:rsidR="003B6895" w:rsidRDefault="00E236ED">
      <w:pPr>
        <w:pStyle w:val="a8"/>
        <w:numPr>
          <w:ilvl w:val="1"/>
          <w:numId w:val="2"/>
        </w:numPr>
        <w:tabs>
          <w:tab w:val="left" w:pos="730"/>
          <w:tab w:val="left" w:pos="731"/>
        </w:tabs>
        <w:spacing w:before="132" w:line="285" w:lineRule="auto"/>
        <w:ind w:right="214"/>
        <w:rPr>
          <w:sz w:val="21"/>
        </w:rPr>
      </w:pPr>
      <w:r>
        <w:rPr>
          <w:spacing w:val="-3"/>
          <w:sz w:val="21"/>
          <w:szCs w:val="21"/>
        </w:rPr>
        <w:t>连接电源时请注意电源电压和频率须与灯具上所标注的电压和频率相符。当多台灯具同时使用时，建议每台灯具的电源分别连接，这样可对每台灯具单独进行电源开</w:t>
      </w:r>
      <w:r>
        <w:rPr>
          <w:rFonts w:ascii="Calibri" w:eastAsia="Calibri" w:hAnsi="Calibri"/>
          <w:sz w:val="21"/>
          <w:szCs w:val="21"/>
        </w:rPr>
        <w:t>/</w:t>
      </w:r>
      <w:r>
        <w:rPr>
          <w:spacing w:val="-3"/>
          <w:sz w:val="21"/>
          <w:szCs w:val="21"/>
        </w:rPr>
        <w:t>关控制。</w:t>
      </w:r>
    </w:p>
    <w:p w14:paraId="1B43FCFC" w14:textId="77777777" w:rsidR="003B6895" w:rsidRPr="00400848" w:rsidRDefault="00E236ED" w:rsidP="0082269C">
      <w:pPr>
        <w:pStyle w:val="2"/>
        <w:spacing w:before="194" w:line="360" w:lineRule="auto"/>
        <w:ind w:left="0"/>
      </w:pPr>
      <w:bookmarkStart w:id="15" w:name="_Toc107321492"/>
      <w:r>
        <w:t>信号连接</w:t>
      </w:r>
      <w:bookmarkEnd w:id="15"/>
    </w:p>
    <w:p w14:paraId="1A4D10D0" w14:textId="77777777" w:rsidR="003B6895" w:rsidRDefault="00E236ED">
      <w:pPr>
        <w:pStyle w:val="a3"/>
        <w:spacing w:before="167"/>
        <w:ind w:left="140"/>
        <w:jc w:val="both"/>
      </w:pPr>
      <w:r>
        <w:t xml:space="preserve">灯具设有标准的 </w:t>
      </w:r>
      <w:r>
        <w:rPr>
          <w:rFonts w:ascii="Calibri" w:eastAsia="Calibri"/>
        </w:rPr>
        <w:t xml:space="preserve">DMX </w:t>
      </w:r>
      <w:r>
        <w:t>输入和输出的</w:t>
      </w:r>
      <w:r>
        <w:rPr>
          <w:rFonts w:ascii="Calibri" w:eastAsia="Calibri"/>
        </w:rPr>
        <w:t xml:space="preserve">XLR </w:t>
      </w:r>
      <w:r>
        <w:t>插。</w:t>
      </w:r>
    </w:p>
    <w:p w14:paraId="198AB70F" w14:textId="77777777" w:rsidR="003B6895" w:rsidRPr="0082269C" w:rsidRDefault="00E236ED" w:rsidP="0082269C">
      <w:pPr>
        <w:pStyle w:val="a3"/>
        <w:spacing w:before="110" w:line="480" w:lineRule="auto"/>
        <w:ind w:left="142" w:right="215"/>
        <w:jc w:val="both"/>
      </w:pPr>
      <w:r>
        <w:rPr>
          <w:spacing w:val="-6"/>
        </w:rPr>
        <w:t xml:space="preserve">使用一条屏蔽双绞信号线从控制器的 </w:t>
      </w:r>
      <w:r>
        <w:rPr>
          <w:rFonts w:ascii="Calibri" w:eastAsia="Calibri" w:hAnsi="Calibri"/>
        </w:rPr>
        <w:t xml:space="preserve">DMX </w:t>
      </w:r>
      <w:r>
        <w:rPr>
          <w:spacing w:val="-7"/>
        </w:rPr>
        <w:t xml:space="preserve">输出口连接到第一台设备的 </w:t>
      </w:r>
      <w:r>
        <w:rPr>
          <w:rFonts w:ascii="Calibri" w:eastAsia="Calibri" w:hAnsi="Calibri"/>
        </w:rPr>
        <w:t xml:space="preserve">DMX </w:t>
      </w:r>
      <w:r>
        <w:rPr>
          <w:spacing w:val="-11"/>
        </w:rPr>
        <w:t xml:space="preserve">输入口，并从第一台设备的 </w:t>
      </w:r>
      <w:r>
        <w:rPr>
          <w:rFonts w:ascii="Calibri" w:eastAsia="Calibri" w:hAnsi="Calibri"/>
        </w:rPr>
        <w:t xml:space="preserve">DMX </w:t>
      </w:r>
      <w:r>
        <w:rPr>
          <w:spacing w:val="-3"/>
        </w:rPr>
        <w:t>输出</w:t>
      </w:r>
      <w:r>
        <w:rPr>
          <w:spacing w:val="-7"/>
        </w:rPr>
        <w:t xml:space="preserve">口连接到第二台设备的 </w:t>
      </w:r>
      <w:r>
        <w:rPr>
          <w:rFonts w:ascii="Calibri" w:eastAsia="Calibri" w:hAnsi="Calibri"/>
        </w:rPr>
        <w:t xml:space="preserve">DMX </w:t>
      </w:r>
      <w:r>
        <w:rPr>
          <w:spacing w:val="-3"/>
        </w:rPr>
        <w:t>输入口，依此类推，直至将所有的灯具连接完毕，然后在每一连路的最后一个连接灯</w:t>
      </w:r>
      <w:r>
        <w:rPr>
          <w:spacing w:val="-14"/>
        </w:rPr>
        <w:t xml:space="preserve">具输出 </w:t>
      </w:r>
      <w:r>
        <w:rPr>
          <w:rFonts w:ascii="Calibri" w:eastAsia="Calibri" w:hAnsi="Calibri"/>
        </w:rPr>
        <w:t xml:space="preserve">3 </w:t>
      </w:r>
      <w:r>
        <w:rPr>
          <w:spacing w:val="-3"/>
        </w:rPr>
        <w:t>芯插孔上安装一个终端插头。（</w:t>
      </w:r>
      <w:r>
        <w:rPr>
          <w:spacing w:val="-25"/>
        </w:rPr>
        <w:t xml:space="preserve">在 </w:t>
      </w:r>
      <w:r>
        <w:rPr>
          <w:rFonts w:ascii="Calibri" w:eastAsia="Calibri" w:hAnsi="Calibri"/>
        </w:rPr>
        <w:t xml:space="preserve">3 </w:t>
      </w:r>
      <w:r>
        <w:rPr>
          <w:spacing w:val="-9"/>
        </w:rPr>
        <w:t xml:space="preserve">芯带针卡侬插头的 </w:t>
      </w:r>
      <w:r>
        <w:rPr>
          <w:rFonts w:ascii="Calibri" w:eastAsia="Calibri" w:hAnsi="Calibri"/>
        </w:rPr>
        <w:t>2</w:t>
      </w:r>
      <w:r>
        <w:rPr>
          <w:spacing w:val="-3"/>
        </w:rPr>
        <w:t>、</w:t>
      </w:r>
      <w:r>
        <w:rPr>
          <w:rFonts w:ascii="Calibri" w:eastAsia="Calibri" w:hAnsi="Calibri"/>
        </w:rPr>
        <w:t xml:space="preserve">3 </w:t>
      </w:r>
      <w:r>
        <w:rPr>
          <w:spacing w:val="-9"/>
        </w:rPr>
        <w:t xml:space="preserve">插针之间焊接一个 </w:t>
      </w:r>
      <w:r w:rsidR="00D60AF3">
        <w:rPr>
          <w:rFonts w:ascii="Calibri" w:eastAsiaTheme="minorEastAsia" w:hAnsi="Calibri"/>
        </w:rPr>
        <w:t>1/4</w:t>
      </w:r>
      <w:r>
        <w:rPr>
          <w:rFonts w:ascii="Calibri" w:eastAsia="Calibri" w:hAnsi="Calibri"/>
        </w:rPr>
        <w:t>W</w:t>
      </w:r>
      <w:r>
        <w:rPr>
          <w:spacing w:val="-3"/>
        </w:rPr>
        <w:t>、</w:t>
      </w:r>
      <w:r>
        <w:rPr>
          <w:rFonts w:ascii="Calibri" w:eastAsia="Calibri" w:hAnsi="Calibri"/>
        </w:rPr>
        <w:t>120</w:t>
      </w:r>
      <w:r>
        <w:rPr>
          <w:rFonts w:ascii="Arial" w:eastAsia="Arial" w:hAnsi="Arial"/>
        </w:rPr>
        <w:t xml:space="preserve">Ω </w:t>
      </w:r>
      <w:r>
        <w:rPr>
          <w:spacing w:val="-2"/>
        </w:rPr>
        <w:t>的电阻</w:t>
      </w:r>
      <w:r>
        <w:rPr>
          <w:spacing w:val="-3"/>
        </w:rPr>
        <w:t>）</w:t>
      </w:r>
      <w:r>
        <w:t>。</w:t>
      </w:r>
    </w:p>
    <w:p w14:paraId="799D7677" w14:textId="77777777" w:rsidR="003B6895" w:rsidRDefault="00E236ED" w:rsidP="0082269C">
      <w:pPr>
        <w:pStyle w:val="2"/>
        <w:spacing w:line="360" w:lineRule="auto"/>
        <w:ind w:left="0"/>
      </w:pPr>
      <w:bookmarkStart w:id="16" w:name="_Toc107321493"/>
      <w:r>
        <w:t>设备状态检验</w:t>
      </w:r>
      <w:bookmarkEnd w:id="16"/>
    </w:p>
    <w:p w14:paraId="28D6A007" w14:textId="77777777" w:rsidR="003B6895" w:rsidRDefault="006F5631">
      <w:pPr>
        <w:pStyle w:val="a3"/>
        <w:spacing w:before="92"/>
        <w:sectPr w:rsidR="003B6895">
          <w:pgSz w:w="11910" w:h="16840"/>
          <w:pgMar w:top="1300" w:right="500" w:bottom="1300" w:left="580" w:header="899" w:footer="1106" w:gutter="0"/>
          <w:cols w:space="720"/>
        </w:sectPr>
      </w:pPr>
      <w:r>
        <w:t>电源线、信号线连接完成后，通电，如果复位正常，并且单机可控，光源</w:t>
      </w:r>
      <w:r w:rsidR="00E236ED">
        <w:t>能正常工作，灯具即可投入使用。</w:t>
      </w:r>
    </w:p>
    <w:p w14:paraId="4CC5FC7E" w14:textId="77777777" w:rsidR="003B6895" w:rsidRDefault="003B6895">
      <w:pPr>
        <w:pStyle w:val="a3"/>
        <w:spacing w:before="11"/>
        <w:rPr>
          <w:sz w:val="9"/>
        </w:rPr>
      </w:pPr>
    </w:p>
    <w:p w14:paraId="62744058" w14:textId="0F919867" w:rsidR="003B6895" w:rsidRDefault="00E236ED" w:rsidP="00DF1506">
      <w:pPr>
        <w:pStyle w:val="1"/>
        <w:spacing w:line="360" w:lineRule="auto"/>
        <w:ind w:left="142"/>
      </w:pPr>
      <w:bookmarkStart w:id="17" w:name="_Toc107321494"/>
      <w:r>
        <w:t>控制面板</w:t>
      </w:r>
      <w:bookmarkEnd w:id="17"/>
    </w:p>
    <w:p w14:paraId="20D55041" w14:textId="4FB46850" w:rsidR="007F2A76" w:rsidRDefault="001667A5" w:rsidP="00DF1506">
      <w:pPr>
        <w:pStyle w:val="2"/>
        <w:spacing w:line="480" w:lineRule="auto"/>
        <w:ind w:left="142"/>
      </w:pPr>
      <w:bookmarkStart w:id="18" w:name="_Toc107321495"/>
      <w:bookmarkStart w:id="19" w:name="_Toc28859"/>
      <w:r>
        <w:rPr>
          <w:noProof/>
        </w:rPr>
        <w:drawing>
          <wp:anchor distT="0" distB="0" distL="114300" distR="114300" simplePos="0" relativeHeight="251676160" behindDoc="0" locked="0" layoutInCell="1" allowOverlap="1" wp14:anchorId="5918BBEC" wp14:editId="40C174A7">
            <wp:simplePos x="0" y="0"/>
            <wp:positionH relativeFrom="column">
              <wp:posOffset>315008</wp:posOffset>
            </wp:positionH>
            <wp:positionV relativeFrom="paragraph">
              <wp:posOffset>262094</wp:posOffset>
            </wp:positionV>
            <wp:extent cx="5271295" cy="2160000"/>
            <wp:effectExtent l="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r w:rsidR="00DF1506">
        <w:t>按键说明</w:t>
      </w:r>
      <w:bookmarkEnd w:id="18"/>
    </w:p>
    <w:p w14:paraId="327490C0" w14:textId="01951788" w:rsidR="007F2A76" w:rsidRDefault="007F2A76" w:rsidP="007F2A76"/>
    <w:p w14:paraId="3CE1E600" w14:textId="6661C606" w:rsidR="007F2A76" w:rsidRDefault="007F2A76" w:rsidP="007F2A76"/>
    <w:p w14:paraId="41415615" w14:textId="006C630F" w:rsidR="007F2A76" w:rsidRDefault="007F2A76" w:rsidP="007F2A76"/>
    <w:p w14:paraId="0290336E" w14:textId="1AE90302" w:rsidR="007F2A76" w:rsidRDefault="007F2A76" w:rsidP="007F2A76"/>
    <w:p w14:paraId="7111C798" w14:textId="63AE012D" w:rsidR="007F2A76" w:rsidRDefault="007F2A76" w:rsidP="007F2A76"/>
    <w:p w14:paraId="5222FABF" w14:textId="3A514DC3" w:rsidR="007F2A76" w:rsidRDefault="007F2A76" w:rsidP="007F2A76"/>
    <w:p w14:paraId="22FA4AC7" w14:textId="5C20F37A" w:rsidR="007F2A76" w:rsidRDefault="007F2A76" w:rsidP="007F2A76"/>
    <w:p w14:paraId="77138284" w14:textId="55D6943D" w:rsidR="007F2A76" w:rsidRDefault="007F2A76" w:rsidP="007F2A76"/>
    <w:p w14:paraId="4282F412" w14:textId="0C3634F9" w:rsidR="007F2A76" w:rsidRDefault="007F2A76" w:rsidP="007F2A76"/>
    <w:p w14:paraId="34DA2298" w14:textId="77777777" w:rsidR="007F2A76" w:rsidRDefault="007F2A76" w:rsidP="007F2A76"/>
    <w:p w14:paraId="2F6DE2B5" w14:textId="77777777" w:rsidR="00011439" w:rsidRDefault="00011439" w:rsidP="007F2A76"/>
    <w:p w14:paraId="6155502F" w14:textId="77777777" w:rsidR="0054336B" w:rsidRDefault="0054336B" w:rsidP="007F2A76"/>
    <w:tbl>
      <w:tblPr>
        <w:tblW w:w="4063" w:type="pct"/>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05"/>
        <w:gridCol w:w="1268"/>
        <w:gridCol w:w="5622"/>
      </w:tblGrid>
      <w:tr w:rsidR="0054336B" w14:paraId="4AFFCA83" w14:textId="77777777" w:rsidTr="001667A5">
        <w:trPr>
          <w:trHeight w:val="418"/>
        </w:trPr>
        <w:tc>
          <w:tcPr>
            <w:tcW w:w="1083" w:type="pct"/>
          </w:tcPr>
          <w:p w14:paraId="20F208FF" w14:textId="77777777" w:rsidR="0054336B" w:rsidRDefault="0054336B" w:rsidP="0054336B">
            <w:pPr>
              <w:pStyle w:val="TableParagraph"/>
              <w:spacing w:before="87"/>
              <w:ind w:left="430" w:right="418"/>
              <w:jc w:val="left"/>
              <w:rPr>
                <w:sz w:val="21"/>
              </w:rPr>
            </w:pPr>
            <w:r>
              <w:rPr>
                <w:rFonts w:ascii="Calibri" w:hint="eastAsia"/>
                <w:sz w:val="21"/>
              </w:rPr>
              <w:t>ENTER</w:t>
            </w:r>
            <w:r>
              <w:rPr>
                <w:sz w:val="21"/>
              </w:rPr>
              <w:t xml:space="preserve"> </w:t>
            </w:r>
          </w:p>
        </w:tc>
        <w:tc>
          <w:tcPr>
            <w:tcW w:w="721" w:type="pct"/>
          </w:tcPr>
          <w:p w14:paraId="004FE406" w14:textId="77777777" w:rsidR="0054336B" w:rsidRDefault="0054336B" w:rsidP="00FA6AAE">
            <w:pPr>
              <w:pStyle w:val="TableParagraph"/>
              <w:spacing w:before="92"/>
              <w:ind w:left="265" w:right="257"/>
              <w:jc w:val="left"/>
              <w:rPr>
                <w:rFonts w:ascii="Calibri"/>
                <w:sz w:val="21"/>
              </w:rPr>
            </w:pPr>
            <w:r>
              <w:rPr>
                <w:rFonts w:hint="eastAsia"/>
                <w:sz w:val="21"/>
              </w:rPr>
              <w:t>进入</w:t>
            </w:r>
          </w:p>
        </w:tc>
        <w:tc>
          <w:tcPr>
            <w:tcW w:w="3197" w:type="pct"/>
          </w:tcPr>
          <w:p w14:paraId="13EB754D" w14:textId="77777777" w:rsidR="0054336B" w:rsidRDefault="0054336B" w:rsidP="00FA6AAE">
            <w:pPr>
              <w:pStyle w:val="TableParagraph"/>
              <w:spacing w:before="87"/>
              <w:ind w:right="1445"/>
              <w:jc w:val="left"/>
              <w:rPr>
                <w:sz w:val="21"/>
              </w:rPr>
            </w:pPr>
            <w:r>
              <w:rPr>
                <w:rFonts w:hint="eastAsia"/>
                <w:sz w:val="21"/>
              </w:rPr>
              <w:t>进入菜单和确认</w:t>
            </w:r>
          </w:p>
        </w:tc>
      </w:tr>
      <w:tr w:rsidR="0054336B" w14:paraId="2FC12F59" w14:textId="77777777" w:rsidTr="001667A5">
        <w:trPr>
          <w:trHeight w:val="420"/>
        </w:trPr>
        <w:tc>
          <w:tcPr>
            <w:tcW w:w="1083" w:type="pct"/>
          </w:tcPr>
          <w:p w14:paraId="5208ECFF" w14:textId="77777777" w:rsidR="0054336B" w:rsidRDefault="0054336B" w:rsidP="0054336B">
            <w:pPr>
              <w:pStyle w:val="TableParagraph"/>
              <w:spacing w:before="90"/>
              <w:ind w:left="430" w:right="418"/>
              <w:jc w:val="left"/>
              <w:rPr>
                <w:sz w:val="21"/>
              </w:rPr>
            </w:pPr>
            <w:r>
              <w:rPr>
                <w:rFonts w:ascii="Calibri" w:hint="eastAsia"/>
                <w:sz w:val="21"/>
              </w:rPr>
              <w:t>MENU</w:t>
            </w:r>
            <w:r>
              <w:rPr>
                <w:sz w:val="21"/>
              </w:rPr>
              <w:t xml:space="preserve"> </w:t>
            </w:r>
          </w:p>
        </w:tc>
        <w:tc>
          <w:tcPr>
            <w:tcW w:w="721" w:type="pct"/>
          </w:tcPr>
          <w:p w14:paraId="3B78C3C9" w14:textId="77777777" w:rsidR="0054336B" w:rsidRDefault="0054336B" w:rsidP="00FA6AAE">
            <w:pPr>
              <w:pStyle w:val="TableParagraph"/>
              <w:spacing w:before="95"/>
              <w:ind w:left="265" w:right="257"/>
              <w:jc w:val="left"/>
              <w:rPr>
                <w:rFonts w:ascii="Calibri"/>
                <w:sz w:val="21"/>
              </w:rPr>
            </w:pPr>
            <w:r>
              <w:rPr>
                <w:rFonts w:hint="eastAsia"/>
                <w:sz w:val="21"/>
              </w:rPr>
              <w:t>菜单</w:t>
            </w:r>
          </w:p>
        </w:tc>
        <w:tc>
          <w:tcPr>
            <w:tcW w:w="3197" w:type="pct"/>
          </w:tcPr>
          <w:p w14:paraId="22FBC4FF" w14:textId="77777777" w:rsidR="0054336B" w:rsidRDefault="0054336B" w:rsidP="00FA6AAE">
            <w:pPr>
              <w:pStyle w:val="TableParagraph"/>
              <w:spacing w:before="90"/>
              <w:ind w:right="1442"/>
              <w:jc w:val="left"/>
              <w:rPr>
                <w:sz w:val="21"/>
              </w:rPr>
            </w:pPr>
            <w:r>
              <w:rPr>
                <w:sz w:val="21"/>
              </w:rPr>
              <w:t>退出到主界面</w:t>
            </w:r>
          </w:p>
        </w:tc>
      </w:tr>
      <w:tr w:rsidR="0054336B" w14:paraId="4EBD0E3E" w14:textId="77777777" w:rsidTr="001667A5">
        <w:trPr>
          <w:trHeight w:val="420"/>
        </w:trPr>
        <w:tc>
          <w:tcPr>
            <w:tcW w:w="1083" w:type="pct"/>
          </w:tcPr>
          <w:p w14:paraId="21423277" w14:textId="77777777" w:rsidR="0054336B" w:rsidRDefault="0054336B" w:rsidP="0054336B">
            <w:pPr>
              <w:pStyle w:val="TableParagraph"/>
              <w:spacing w:before="87"/>
              <w:ind w:left="430" w:right="418"/>
              <w:jc w:val="left"/>
              <w:rPr>
                <w:sz w:val="21"/>
              </w:rPr>
            </w:pPr>
            <w:r>
              <w:rPr>
                <w:rFonts w:ascii="Calibri" w:hint="eastAsia"/>
                <w:sz w:val="21"/>
              </w:rPr>
              <w:t>UP</w:t>
            </w:r>
            <w:r>
              <w:rPr>
                <w:sz w:val="21"/>
              </w:rPr>
              <w:t xml:space="preserve"> </w:t>
            </w:r>
          </w:p>
        </w:tc>
        <w:tc>
          <w:tcPr>
            <w:tcW w:w="721" w:type="pct"/>
          </w:tcPr>
          <w:p w14:paraId="0396BD80" w14:textId="77777777" w:rsidR="0054336B" w:rsidRPr="004B5366" w:rsidRDefault="0054336B" w:rsidP="00FA6AAE">
            <w:pPr>
              <w:pStyle w:val="TableParagraph"/>
              <w:spacing w:before="95"/>
              <w:ind w:left="265" w:right="257"/>
              <w:jc w:val="left"/>
              <w:rPr>
                <w:rFonts w:ascii="Calibri"/>
                <w:sz w:val="21"/>
              </w:rPr>
            </w:pPr>
            <w:r>
              <w:rPr>
                <w:rFonts w:hint="eastAsia"/>
                <w:sz w:val="21"/>
              </w:rPr>
              <w:t>向上</w:t>
            </w:r>
          </w:p>
        </w:tc>
        <w:tc>
          <w:tcPr>
            <w:tcW w:w="3197" w:type="pct"/>
          </w:tcPr>
          <w:p w14:paraId="48F088CD" w14:textId="77777777" w:rsidR="0054336B" w:rsidRDefault="0054336B" w:rsidP="00FA6AAE">
            <w:pPr>
              <w:pStyle w:val="TableParagraph"/>
              <w:spacing w:before="87"/>
              <w:ind w:right="1442"/>
              <w:jc w:val="left"/>
              <w:rPr>
                <w:sz w:val="21"/>
              </w:rPr>
            </w:pPr>
            <w:r>
              <w:rPr>
                <w:rFonts w:hint="eastAsia"/>
                <w:sz w:val="21"/>
              </w:rPr>
              <w:t>光标向上操作</w:t>
            </w:r>
          </w:p>
        </w:tc>
      </w:tr>
      <w:tr w:rsidR="0054336B" w14:paraId="4672A22A" w14:textId="77777777" w:rsidTr="001667A5">
        <w:trPr>
          <w:trHeight w:val="420"/>
        </w:trPr>
        <w:tc>
          <w:tcPr>
            <w:tcW w:w="1083" w:type="pct"/>
          </w:tcPr>
          <w:p w14:paraId="45D83E55" w14:textId="77777777" w:rsidR="0054336B" w:rsidRDefault="0054336B" w:rsidP="0054336B">
            <w:pPr>
              <w:pStyle w:val="TableParagraph"/>
              <w:spacing w:before="87"/>
              <w:ind w:left="430" w:right="418"/>
              <w:jc w:val="left"/>
              <w:rPr>
                <w:sz w:val="21"/>
              </w:rPr>
            </w:pPr>
            <w:r>
              <w:rPr>
                <w:rFonts w:ascii="Calibri" w:hint="eastAsia"/>
                <w:sz w:val="21"/>
              </w:rPr>
              <w:t>DOWN</w:t>
            </w:r>
            <w:r>
              <w:rPr>
                <w:sz w:val="21"/>
              </w:rPr>
              <w:t xml:space="preserve"> </w:t>
            </w:r>
          </w:p>
        </w:tc>
        <w:tc>
          <w:tcPr>
            <w:tcW w:w="721" w:type="pct"/>
          </w:tcPr>
          <w:p w14:paraId="13DC2C9B" w14:textId="77777777" w:rsidR="0054336B" w:rsidRPr="004B5366" w:rsidRDefault="0054336B" w:rsidP="00FA6AAE">
            <w:pPr>
              <w:pStyle w:val="TableParagraph"/>
              <w:spacing w:before="95"/>
              <w:ind w:left="265" w:right="257"/>
              <w:jc w:val="left"/>
              <w:rPr>
                <w:rFonts w:ascii="Calibri"/>
                <w:sz w:val="21"/>
              </w:rPr>
            </w:pPr>
            <w:r>
              <w:rPr>
                <w:rFonts w:hint="eastAsia"/>
                <w:sz w:val="21"/>
              </w:rPr>
              <w:t>向下</w:t>
            </w:r>
          </w:p>
        </w:tc>
        <w:tc>
          <w:tcPr>
            <w:tcW w:w="3197" w:type="pct"/>
          </w:tcPr>
          <w:p w14:paraId="00A7F51A" w14:textId="77777777" w:rsidR="0054336B" w:rsidRDefault="0054336B" w:rsidP="00FA6AAE">
            <w:pPr>
              <w:pStyle w:val="TableParagraph"/>
              <w:spacing w:before="87"/>
              <w:ind w:right="1442"/>
              <w:jc w:val="left"/>
              <w:rPr>
                <w:sz w:val="21"/>
              </w:rPr>
            </w:pPr>
            <w:r>
              <w:rPr>
                <w:rFonts w:hint="eastAsia"/>
                <w:sz w:val="21"/>
              </w:rPr>
              <w:t>光标向下操作</w:t>
            </w:r>
          </w:p>
        </w:tc>
      </w:tr>
      <w:bookmarkEnd w:id="19"/>
    </w:tbl>
    <w:p w14:paraId="46B0EBFE" w14:textId="77777777" w:rsidR="004B429B" w:rsidRDefault="004B429B" w:rsidP="00CF10C9">
      <w:pPr>
        <w:pStyle w:val="a3"/>
        <w:spacing w:before="71"/>
      </w:pPr>
    </w:p>
    <w:p w14:paraId="0C5A473E" w14:textId="77777777" w:rsidR="004B429B" w:rsidRDefault="004B429B" w:rsidP="00360F49">
      <w:pPr>
        <w:pStyle w:val="2"/>
        <w:ind w:left="0"/>
      </w:pPr>
      <w:bookmarkStart w:id="20" w:name="_Toc107321496"/>
      <w:r>
        <w:rPr>
          <w:rFonts w:hint="eastAsia"/>
        </w:rPr>
        <w:t>面板介绍</w:t>
      </w:r>
      <w:bookmarkEnd w:id="20"/>
    </w:p>
    <w:p w14:paraId="7E6BD270" w14:textId="77777777" w:rsidR="009D49EB" w:rsidRDefault="009D49EB" w:rsidP="009D49EB">
      <w:pPr>
        <w:pStyle w:val="a3"/>
        <w:spacing w:before="71"/>
        <w:ind w:leftChars="64" w:left="141" w:firstLineChars="200" w:firstLine="420"/>
      </w:pPr>
      <w:r>
        <w:t>系统通电启动后，显示图示界面，如</w:t>
      </w:r>
      <w:r>
        <w:rPr>
          <w:rFonts w:hint="eastAsia"/>
        </w:rPr>
        <w:t>上</w:t>
      </w:r>
      <w:r>
        <w:t>图所示。届时整个系统将进行复位初始化，并自行检查各个功能状态。</w:t>
      </w:r>
    </w:p>
    <w:p w14:paraId="09750661" w14:textId="77777777" w:rsidR="009D49EB" w:rsidRDefault="009D49EB" w:rsidP="009D49EB">
      <w:pPr>
        <w:pStyle w:val="a3"/>
        <w:spacing w:before="71"/>
        <w:ind w:left="140"/>
      </w:pPr>
      <w:r>
        <w:rPr>
          <w:rFonts w:hint="eastAsia"/>
        </w:rPr>
        <w:t>系统界面显示当前系统运行模式、地址码。</w:t>
      </w:r>
    </w:p>
    <w:p w14:paraId="69827C18" w14:textId="2E885106" w:rsidR="009D49EB" w:rsidRDefault="001667A5" w:rsidP="009D49EB">
      <w:r>
        <w:rPr>
          <w:noProof/>
        </w:rPr>
        <w:drawing>
          <wp:anchor distT="0" distB="0" distL="114300" distR="114300" simplePos="0" relativeHeight="251678208" behindDoc="0" locked="0" layoutInCell="1" allowOverlap="1" wp14:anchorId="5781B34F" wp14:editId="13FE3B51">
            <wp:simplePos x="0" y="0"/>
            <wp:positionH relativeFrom="column">
              <wp:posOffset>347345</wp:posOffset>
            </wp:positionH>
            <wp:positionV relativeFrom="paragraph">
              <wp:posOffset>93155</wp:posOffset>
            </wp:positionV>
            <wp:extent cx="5271295" cy="21600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271295" cy="2160000"/>
                    </a:xfrm>
                    <a:prstGeom prst="rect">
                      <a:avLst/>
                    </a:prstGeom>
                  </pic:spPr>
                </pic:pic>
              </a:graphicData>
            </a:graphic>
            <wp14:sizeRelH relativeFrom="page">
              <wp14:pctWidth>0</wp14:pctWidth>
            </wp14:sizeRelH>
            <wp14:sizeRelV relativeFrom="page">
              <wp14:pctHeight>0</wp14:pctHeight>
            </wp14:sizeRelV>
          </wp:anchor>
        </w:drawing>
      </w:r>
    </w:p>
    <w:p w14:paraId="4DDFA226" w14:textId="58A50EB2" w:rsidR="009D49EB" w:rsidRDefault="009D49EB" w:rsidP="009D49EB"/>
    <w:p w14:paraId="175C6832" w14:textId="71FAD405" w:rsidR="009D49EB" w:rsidRDefault="009D49EB" w:rsidP="009D49EB"/>
    <w:p w14:paraId="4F15F837" w14:textId="77777777" w:rsidR="009D49EB" w:rsidRDefault="009D49EB" w:rsidP="009D49EB"/>
    <w:p w14:paraId="18E03CB6" w14:textId="14EA0030" w:rsidR="009D49EB" w:rsidRDefault="009D49EB" w:rsidP="009D49EB"/>
    <w:p w14:paraId="6D85C6B7" w14:textId="18859540" w:rsidR="009D49EB" w:rsidRDefault="009D49EB" w:rsidP="009D49EB"/>
    <w:p w14:paraId="402547F3" w14:textId="77777777" w:rsidR="009D49EB" w:rsidRDefault="009D49EB" w:rsidP="009D49EB"/>
    <w:p w14:paraId="71461DA6" w14:textId="6548A254" w:rsidR="009D49EB" w:rsidRDefault="009D49EB" w:rsidP="009D49EB"/>
    <w:p w14:paraId="29EC6A7C" w14:textId="77777777" w:rsidR="009D49EB" w:rsidRDefault="009D49EB" w:rsidP="009D49EB"/>
    <w:p w14:paraId="6DBDD037" w14:textId="77777777" w:rsidR="009D49EB" w:rsidRDefault="009D49EB" w:rsidP="009D49EB"/>
    <w:p w14:paraId="25E9BE86" w14:textId="77777777" w:rsidR="009D49EB" w:rsidRDefault="009D49EB" w:rsidP="009D49EB"/>
    <w:p w14:paraId="133EEDEE" w14:textId="77777777" w:rsidR="009D49EB" w:rsidRDefault="009D49EB" w:rsidP="009D49EB"/>
    <w:p w14:paraId="703A6F5E" w14:textId="77777777" w:rsidR="009D49EB" w:rsidRPr="009D49EB" w:rsidRDefault="009D49EB" w:rsidP="009D49EB"/>
    <w:p w14:paraId="0CCF53ED" w14:textId="77777777" w:rsidR="007D4910" w:rsidRDefault="007D4910" w:rsidP="007D4910">
      <w:pPr>
        <w:pStyle w:val="a3"/>
        <w:spacing w:before="63" w:line="285" w:lineRule="auto"/>
        <w:ind w:right="213"/>
      </w:pPr>
      <w:r>
        <w:rPr>
          <w:rFonts w:hint="eastAsia"/>
          <w:sz w:val="20"/>
        </w:rPr>
        <w:t>1．</w:t>
      </w:r>
      <w:r>
        <w:t>若控制面板长时间无操作，</w:t>
      </w:r>
      <w:r w:rsidR="00685358">
        <w:rPr>
          <w:rFonts w:hint="eastAsia"/>
        </w:rPr>
        <w:t>系统</w:t>
      </w:r>
      <w:r>
        <w:t>将进行息屏和锁定，如上图所示左下角出现锁定图标</w:t>
      </w:r>
      <w:r w:rsidR="00685358">
        <w:rPr>
          <w:rFonts w:hint="eastAsia"/>
        </w:rPr>
        <w:t>，</w:t>
      </w:r>
      <w:r>
        <w:t>长按</w:t>
      </w:r>
      <w:r>
        <w:rPr>
          <w:rFonts w:hint="eastAsia"/>
        </w:rPr>
        <w:t>MENU即可进行解锁</w:t>
      </w:r>
      <w:r w:rsidR="00685358">
        <w:rPr>
          <w:rFonts w:hint="eastAsia"/>
        </w:rPr>
        <w:t>。</w:t>
      </w:r>
    </w:p>
    <w:p w14:paraId="08D3586F" w14:textId="77777777" w:rsidR="00375ECA" w:rsidRDefault="007D4910" w:rsidP="007D4910">
      <w:pPr>
        <w:pStyle w:val="a3"/>
        <w:spacing w:before="63" w:line="285" w:lineRule="auto"/>
        <w:ind w:right="213"/>
      </w:pPr>
      <w:r>
        <w:rPr>
          <w:rFonts w:hint="eastAsia"/>
        </w:rPr>
        <w:t>2．</w:t>
      </w:r>
      <w:r w:rsidR="00375ECA">
        <w:t>若系统存在错误或某个功能不正常，在复位完成后，屏幕</w:t>
      </w:r>
      <w:r w:rsidR="00375ECA">
        <w:rPr>
          <w:rFonts w:hint="eastAsia"/>
        </w:rPr>
        <w:t>右</w:t>
      </w:r>
      <w:r w:rsidR="00375ECA">
        <w:t>下角方块将出现黄色叹号表示有错误</w:t>
      </w:r>
      <w:r>
        <w:rPr>
          <w:rFonts w:hint="eastAsia"/>
        </w:rPr>
        <w:t>，</w:t>
      </w:r>
      <w:r w:rsidR="00685358">
        <w:rPr>
          <w:rFonts w:hint="eastAsia"/>
        </w:rPr>
        <w:t>如上图所示，</w:t>
      </w:r>
      <w:r w:rsidR="00375ECA">
        <w:t>用户可</w:t>
      </w:r>
      <w:r>
        <w:t>直接按</w:t>
      </w:r>
      <w:r>
        <w:rPr>
          <w:rFonts w:hint="eastAsia"/>
        </w:rPr>
        <w:t>ENTER进行查看，或</w:t>
      </w:r>
      <w:r w:rsidR="00375ECA">
        <w:t>在《菜单</w:t>
      </w:r>
      <w:r w:rsidR="00375ECA">
        <w:rPr>
          <w:rFonts w:ascii="Calibri" w:eastAsia="Calibri"/>
        </w:rPr>
        <w:t>/</w:t>
      </w:r>
      <w:r>
        <w:rPr>
          <w:rFonts w:ascii="Calibri" w:eastAsia="Calibri"/>
        </w:rPr>
        <w:t>参数设置</w:t>
      </w:r>
      <w:r>
        <w:rPr>
          <w:rFonts w:ascii="Calibri" w:eastAsiaTheme="minorEastAsia" w:hint="eastAsia"/>
        </w:rPr>
        <w:t>/</w:t>
      </w:r>
      <w:r w:rsidR="00375ECA">
        <w:t>错误信息》查看出错信息。</w:t>
      </w:r>
    </w:p>
    <w:p w14:paraId="2EF449AE" w14:textId="77777777" w:rsidR="00AD3822" w:rsidRPr="00B86B32" w:rsidRDefault="007D4910" w:rsidP="00DF021B">
      <w:pPr>
        <w:rPr>
          <w:sz w:val="21"/>
          <w:szCs w:val="21"/>
        </w:rPr>
      </w:pPr>
      <w:r w:rsidRPr="00B86B32">
        <w:rPr>
          <w:rFonts w:hint="eastAsia"/>
          <w:sz w:val="21"/>
          <w:szCs w:val="21"/>
        </w:rPr>
        <w:t>3．</w:t>
      </w:r>
      <w:r w:rsidR="00685358" w:rsidRPr="00B86B32">
        <w:rPr>
          <w:rFonts w:hint="eastAsia"/>
          <w:sz w:val="21"/>
          <w:szCs w:val="21"/>
        </w:rPr>
        <w:t>主界面</w:t>
      </w:r>
      <w:r w:rsidRPr="00B86B32">
        <w:rPr>
          <w:rFonts w:hint="eastAsia"/>
          <w:sz w:val="21"/>
          <w:szCs w:val="21"/>
        </w:rPr>
        <w:t>在解锁状态下长按UP和DOWN可切换显示屏</w:t>
      </w:r>
      <w:r w:rsidR="00685358" w:rsidRPr="00B86B32">
        <w:rPr>
          <w:rFonts w:hint="eastAsia"/>
          <w:sz w:val="21"/>
          <w:szCs w:val="21"/>
        </w:rPr>
        <w:t>界面</w:t>
      </w:r>
      <w:r w:rsidRPr="00B86B32">
        <w:rPr>
          <w:rFonts w:hint="eastAsia"/>
          <w:sz w:val="21"/>
          <w:szCs w:val="21"/>
        </w:rPr>
        <w:t>的正置和倒置，</w:t>
      </w:r>
      <w:r w:rsidR="00685358" w:rsidRPr="00B86B32">
        <w:rPr>
          <w:rFonts w:hint="eastAsia"/>
          <w:sz w:val="21"/>
          <w:szCs w:val="21"/>
        </w:rPr>
        <w:t>方便灯具倒挂安装时方便查看和操作，</w:t>
      </w:r>
      <w:r w:rsidRPr="00B86B32">
        <w:rPr>
          <w:rFonts w:hint="eastAsia"/>
          <w:sz w:val="21"/>
          <w:szCs w:val="21"/>
        </w:rPr>
        <w:t>或在</w:t>
      </w:r>
      <w:r w:rsidRPr="00B86B32">
        <w:rPr>
          <w:sz w:val="21"/>
          <w:szCs w:val="21"/>
        </w:rPr>
        <w:t>《菜单/参数设置</w:t>
      </w:r>
      <w:r w:rsidRPr="00B86B32">
        <w:rPr>
          <w:rFonts w:hint="eastAsia"/>
          <w:sz w:val="21"/>
          <w:szCs w:val="21"/>
        </w:rPr>
        <w:t>/显示</w:t>
      </w:r>
      <w:r w:rsidRPr="00B86B32">
        <w:rPr>
          <w:sz w:val="21"/>
          <w:szCs w:val="21"/>
        </w:rPr>
        <w:t>方向》进行设置；</w:t>
      </w:r>
    </w:p>
    <w:p w14:paraId="6CE83BD8" w14:textId="77777777" w:rsidR="00E22859" w:rsidRPr="00E22859" w:rsidRDefault="00E236ED" w:rsidP="003417FB">
      <w:pPr>
        <w:pStyle w:val="2"/>
        <w:spacing w:before="190" w:line="480" w:lineRule="auto"/>
        <w:ind w:left="142"/>
      </w:pPr>
      <w:bookmarkStart w:id="21" w:name="_Toc27235"/>
      <w:bookmarkStart w:id="22" w:name="_Toc107321497"/>
      <w:r>
        <w:lastRenderedPageBreak/>
        <w:t>功能菜单操作</w:t>
      </w:r>
      <w:bookmarkEnd w:id="21"/>
      <w:bookmarkEnd w:id="22"/>
    </w:p>
    <w:tbl>
      <w:tblPr>
        <w:tblW w:w="10140" w:type="dxa"/>
        <w:tblInd w:w="113" w:type="dxa"/>
        <w:tblLook w:val="04A0" w:firstRow="1" w:lastRow="0" w:firstColumn="1" w:lastColumn="0" w:noHBand="0" w:noVBand="1"/>
      </w:tblPr>
      <w:tblGrid>
        <w:gridCol w:w="2460"/>
        <w:gridCol w:w="2560"/>
        <w:gridCol w:w="2560"/>
        <w:gridCol w:w="2560"/>
      </w:tblGrid>
      <w:tr w:rsidR="00960B56" w:rsidRPr="00A40595" w14:paraId="6B86B6CC" w14:textId="77777777" w:rsidTr="00DE09F3">
        <w:trPr>
          <w:trHeight w:val="567"/>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EC3C1"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一级菜单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4C487D55"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二级菜单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13FD04E4"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三级菜单</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6CB15E97" w14:textId="77777777" w:rsidR="00960B56" w:rsidRPr="00A40595" w:rsidRDefault="00960B56" w:rsidP="00DE09F3">
            <w:pPr>
              <w:widowControl/>
              <w:autoSpaceDE/>
              <w:autoSpaceDN/>
              <w:rPr>
                <w:b/>
                <w:bCs/>
                <w:color w:val="000000"/>
                <w:sz w:val="24"/>
                <w:szCs w:val="24"/>
                <w:lang w:val="en-US" w:bidi="ar-SA"/>
              </w:rPr>
            </w:pPr>
            <w:r w:rsidRPr="00A40595">
              <w:rPr>
                <w:rFonts w:hint="eastAsia"/>
                <w:b/>
                <w:bCs/>
                <w:color w:val="000000"/>
                <w:sz w:val="24"/>
                <w:szCs w:val="24"/>
                <w:lang w:val="en-US" w:bidi="ar-SA"/>
              </w:rPr>
              <w:t>四级菜单</w:t>
            </w:r>
          </w:p>
        </w:tc>
      </w:tr>
      <w:tr w:rsidR="00960B56" w:rsidRPr="00A40595" w14:paraId="30628A23"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1F985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参数设置</w:t>
            </w:r>
            <w:r w:rsidRPr="00A40595">
              <w:rPr>
                <w:rFonts w:hint="eastAsia"/>
                <w:color w:val="000000"/>
                <w:sz w:val="21"/>
                <w:szCs w:val="21"/>
                <w:lang w:val="en-US" w:bidi="ar-SA"/>
              </w:rPr>
              <w:br/>
              <w:t>Param Config</w:t>
            </w:r>
          </w:p>
        </w:tc>
        <w:tc>
          <w:tcPr>
            <w:tcW w:w="2560" w:type="dxa"/>
            <w:tcBorders>
              <w:top w:val="nil"/>
              <w:left w:val="nil"/>
              <w:bottom w:val="single" w:sz="4" w:space="0" w:color="auto"/>
              <w:right w:val="single" w:sz="4" w:space="0" w:color="auto"/>
            </w:tcBorders>
            <w:shd w:val="clear" w:color="auto" w:fill="auto"/>
            <w:vAlign w:val="center"/>
            <w:hideMark/>
          </w:tcPr>
          <w:p w14:paraId="1923E83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 地址</w:t>
            </w:r>
            <w:r w:rsidRPr="00A40595">
              <w:rPr>
                <w:rFonts w:hint="eastAsia"/>
                <w:color w:val="000000"/>
                <w:sz w:val="21"/>
                <w:szCs w:val="21"/>
                <w:lang w:val="en-US" w:bidi="ar-SA"/>
              </w:rPr>
              <w:br/>
              <w:t>DMX Address</w:t>
            </w:r>
          </w:p>
        </w:tc>
        <w:tc>
          <w:tcPr>
            <w:tcW w:w="2560" w:type="dxa"/>
            <w:tcBorders>
              <w:top w:val="nil"/>
              <w:left w:val="nil"/>
              <w:bottom w:val="single" w:sz="4" w:space="0" w:color="auto"/>
              <w:right w:val="single" w:sz="4" w:space="0" w:color="auto"/>
            </w:tcBorders>
            <w:shd w:val="clear" w:color="auto" w:fill="auto"/>
            <w:noWrap/>
            <w:vAlign w:val="center"/>
            <w:hideMark/>
          </w:tcPr>
          <w:p w14:paraId="118F8E8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5C562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F2150" w14:paraId="7554396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5A24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2518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DMX通道模式</w:t>
            </w:r>
            <w:r w:rsidRPr="00A40595">
              <w:rPr>
                <w:rFonts w:hint="eastAsia"/>
                <w:color w:val="000000"/>
                <w:sz w:val="21"/>
                <w:szCs w:val="21"/>
                <w:lang w:val="en-US" w:bidi="ar-SA"/>
              </w:rPr>
              <w:br/>
              <w:t>Channel Mode</w:t>
            </w:r>
          </w:p>
        </w:tc>
        <w:tc>
          <w:tcPr>
            <w:tcW w:w="2560" w:type="dxa"/>
            <w:tcBorders>
              <w:top w:val="nil"/>
              <w:left w:val="nil"/>
              <w:bottom w:val="single" w:sz="4" w:space="0" w:color="auto"/>
              <w:right w:val="single" w:sz="4" w:space="0" w:color="auto"/>
            </w:tcBorders>
            <w:shd w:val="clear" w:color="auto" w:fill="auto"/>
            <w:vAlign w:val="center"/>
            <w:hideMark/>
          </w:tcPr>
          <w:p w14:paraId="356EEC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HSV模式 06CH</w:t>
            </w:r>
            <w:r w:rsidRPr="00A40595">
              <w:rPr>
                <w:rFonts w:hint="eastAsia"/>
                <w:color w:val="000000"/>
                <w:sz w:val="21"/>
                <w:szCs w:val="21"/>
                <w:lang w:val="en-US" w:bidi="ar-SA"/>
              </w:rPr>
              <w:br/>
              <w:t>HSV Mode 06CH</w:t>
            </w:r>
          </w:p>
        </w:tc>
        <w:tc>
          <w:tcPr>
            <w:tcW w:w="2560" w:type="dxa"/>
            <w:tcBorders>
              <w:top w:val="nil"/>
              <w:left w:val="nil"/>
              <w:bottom w:val="nil"/>
              <w:right w:val="single" w:sz="4" w:space="0" w:color="auto"/>
            </w:tcBorders>
            <w:shd w:val="clear" w:color="auto" w:fill="auto"/>
            <w:noWrap/>
            <w:vAlign w:val="center"/>
            <w:hideMark/>
          </w:tcPr>
          <w:p w14:paraId="7B7C945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059B69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B2B163C"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F00D25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92259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标准模式 08CH</w:t>
            </w:r>
            <w:r w:rsidRPr="00A40595">
              <w:rPr>
                <w:rFonts w:hint="eastAsia"/>
                <w:color w:val="000000"/>
                <w:sz w:val="21"/>
                <w:szCs w:val="21"/>
                <w:lang w:val="en-US" w:bidi="ar-SA"/>
              </w:rPr>
              <w:br/>
              <w:t>Standard 08CH</w:t>
            </w:r>
          </w:p>
        </w:tc>
        <w:tc>
          <w:tcPr>
            <w:tcW w:w="2560" w:type="dxa"/>
            <w:tcBorders>
              <w:top w:val="nil"/>
              <w:left w:val="nil"/>
              <w:bottom w:val="nil"/>
              <w:right w:val="single" w:sz="4" w:space="0" w:color="auto"/>
            </w:tcBorders>
            <w:shd w:val="clear" w:color="auto" w:fill="auto"/>
            <w:noWrap/>
            <w:vAlign w:val="center"/>
            <w:hideMark/>
          </w:tcPr>
          <w:p w14:paraId="4AB86DD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AAFA92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CBF1D5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D4916E"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7DBFD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查看通道号</w:t>
            </w:r>
            <w:r w:rsidRPr="00A40595">
              <w:rPr>
                <w:rFonts w:hint="eastAsia"/>
                <w:color w:val="000000"/>
                <w:sz w:val="21"/>
                <w:szCs w:val="21"/>
                <w:lang w:val="en-US" w:bidi="ar-SA"/>
              </w:rPr>
              <w:br/>
              <w:t>View Channel</w:t>
            </w:r>
          </w:p>
        </w:tc>
        <w:tc>
          <w:tcPr>
            <w:tcW w:w="2560" w:type="dxa"/>
            <w:tcBorders>
              <w:top w:val="nil"/>
              <w:left w:val="nil"/>
              <w:bottom w:val="single" w:sz="4" w:space="0" w:color="auto"/>
              <w:right w:val="single" w:sz="4" w:space="0" w:color="auto"/>
            </w:tcBorders>
            <w:shd w:val="clear" w:color="auto" w:fill="auto"/>
            <w:noWrap/>
            <w:vAlign w:val="center"/>
            <w:hideMark/>
          </w:tcPr>
          <w:p w14:paraId="1D89CDF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6B25511"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FF8A23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073230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运行模式</w:t>
            </w:r>
            <w:r w:rsidRPr="00A40595">
              <w:rPr>
                <w:rFonts w:hint="eastAsia"/>
                <w:color w:val="000000"/>
                <w:sz w:val="21"/>
                <w:szCs w:val="21"/>
                <w:lang w:val="en-US" w:bidi="ar-SA"/>
              </w:rPr>
              <w:br/>
              <w:t>Operate Mode</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133B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从机模式</w:t>
            </w:r>
            <w:r w:rsidRPr="00A40595">
              <w:rPr>
                <w:rFonts w:hint="eastAsia"/>
                <w:color w:val="000000"/>
                <w:sz w:val="21"/>
                <w:szCs w:val="21"/>
                <w:lang w:val="en-US" w:bidi="ar-SA"/>
              </w:rPr>
              <w:br/>
              <w:t>Slave Mode</w:t>
            </w:r>
          </w:p>
        </w:tc>
        <w:tc>
          <w:tcPr>
            <w:tcW w:w="2560" w:type="dxa"/>
            <w:tcBorders>
              <w:top w:val="nil"/>
              <w:left w:val="nil"/>
              <w:bottom w:val="single" w:sz="4" w:space="0" w:color="auto"/>
              <w:right w:val="single" w:sz="4" w:space="0" w:color="auto"/>
            </w:tcBorders>
            <w:shd w:val="clear" w:color="auto" w:fill="auto"/>
            <w:vAlign w:val="center"/>
            <w:hideMark/>
          </w:tcPr>
          <w:p w14:paraId="78EDD28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DMX模式</w:t>
            </w:r>
            <w:r w:rsidRPr="00A40595">
              <w:rPr>
                <w:rFonts w:hint="eastAsia"/>
                <w:color w:val="000000"/>
                <w:sz w:val="21"/>
                <w:szCs w:val="21"/>
                <w:lang w:val="en-US" w:bidi="ar-SA"/>
              </w:rPr>
              <w:br/>
              <w:t>DMX Mode</w:t>
            </w:r>
          </w:p>
        </w:tc>
      </w:tr>
      <w:tr w:rsidR="00960B56" w:rsidRPr="00A40595" w14:paraId="7173877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27646B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E83B6A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E029B7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5127D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05A53A0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8219814"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BD4372B"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575548D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DD8EA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5E43D3F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EAFD27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A2A1AB7"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4F9F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主机模式</w:t>
            </w:r>
            <w:r w:rsidRPr="00A40595">
              <w:rPr>
                <w:rFonts w:hint="eastAsia"/>
                <w:color w:val="000000"/>
                <w:sz w:val="21"/>
                <w:szCs w:val="21"/>
                <w:lang w:val="en-US" w:bidi="ar-SA"/>
              </w:rPr>
              <w:br/>
              <w:t>Master Mode</w:t>
            </w:r>
          </w:p>
        </w:tc>
        <w:tc>
          <w:tcPr>
            <w:tcW w:w="2560" w:type="dxa"/>
            <w:tcBorders>
              <w:top w:val="nil"/>
              <w:left w:val="nil"/>
              <w:bottom w:val="single" w:sz="4" w:space="0" w:color="auto"/>
              <w:right w:val="single" w:sz="4" w:space="0" w:color="auto"/>
            </w:tcBorders>
            <w:shd w:val="clear" w:color="auto" w:fill="auto"/>
            <w:vAlign w:val="center"/>
            <w:hideMark/>
          </w:tcPr>
          <w:p w14:paraId="05991EE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r>
      <w:tr w:rsidR="00960B56" w:rsidRPr="00A40595" w14:paraId="4B0F0DDD"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B28A11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10B81BA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20A006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4BF543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r>
      <w:tr w:rsidR="00960B56" w:rsidRPr="00A40595" w14:paraId="31E87C4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B93AB22"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B18F4A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无信号设置</w:t>
            </w:r>
            <w:r w:rsidRPr="00A40595">
              <w:rPr>
                <w:rFonts w:hint="eastAsia"/>
                <w:color w:val="000000"/>
                <w:sz w:val="21"/>
                <w:szCs w:val="21"/>
                <w:lang w:val="en-US" w:bidi="ar-SA"/>
              </w:rPr>
              <w:br/>
              <w:t>No DMX Signal</w:t>
            </w:r>
          </w:p>
        </w:tc>
        <w:tc>
          <w:tcPr>
            <w:tcW w:w="2560" w:type="dxa"/>
            <w:tcBorders>
              <w:top w:val="nil"/>
              <w:left w:val="nil"/>
              <w:bottom w:val="single" w:sz="4" w:space="0" w:color="auto"/>
              <w:right w:val="single" w:sz="4" w:space="0" w:color="auto"/>
            </w:tcBorders>
            <w:shd w:val="clear" w:color="auto" w:fill="auto"/>
            <w:vAlign w:val="center"/>
            <w:hideMark/>
          </w:tcPr>
          <w:p w14:paraId="576E27B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通道值归零</w:t>
            </w:r>
            <w:r w:rsidRPr="00A40595">
              <w:rPr>
                <w:rFonts w:hint="eastAsia"/>
                <w:color w:val="000000"/>
                <w:sz w:val="21"/>
                <w:szCs w:val="21"/>
                <w:lang w:val="en-US" w:bidi="ar-SA"/>
              </w:rPr>
              <w:br/>
              <w:t>All Value Reset</w:t>
            </w:r>
          </w:p>
        </w:tc>
        <w:tc>
          <w:tcPr>
            <w:tcW w:w="2560" w:type="dxa"/>
            <w:tcBorders>
              <w:top w:val="nil"/>
              <w:left w:val="nil"/>
              <w:bottom w:val="nil"/>
              <w:right w:val="single" w:sz="4" w:space="0" w:color="auto"/>
            </w:tcBorders>
            <w:shd w:val="clear" w:color="auto" w:fill="auto"/>
            <w:noWrap/>
            <w:vAlign w:val="center"/>
            <w:hideMark/>
          </w:tcPr>
          <w:p w14:paraId="37F7A10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F2150" w14:paraId="3616EB5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EF5871D"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6C4D4803"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BD08B2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保持最后通道值</w:t>
            </w:r>
            <w:r w:rsidRPr="00A40595">
              <w:rPr>
                <w:rFonts w:hint="eastAsia"/>
                <w:color w:val="000000"/>
                <w:sz w:val="21"/>
                <w:szCs w:val="21"/>
                <w:lang w:val="en-US" w:bidi="ar-SA"/>
              </w:rPr>
              <w:br/>
              <w:t>Hold Last Value</w:t>
            </w:r>
          </w:p>
        </w:tc>
        <w:tc>
          <w:tcPr>
            <w:tcW w:w="2560" w:type="dxa"/>
            <w:tcBorders>
              <w:top w:val="nil"/>
              <w:left w:val="nil"/>
              <w:bottom w:val="nil"/>
              <w:right w:val="single" w:sz="4" w:space="0" w:color="auto"/>
            </w:tcBorders>
            <w:shd w:val="clear" w:color="auto" w:fill="auto"/>
            <w:noWrap/>
            <w:vAlign w:val="center"/>
            <w:hideMark/>
          </w:tcPr>
          <w:p w14:paraId="3A7859B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8B517F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84F605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082FCD7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CEAECC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运行用户程序</w:t>
            </w:r>
            <w:r w:rsidRPr="00A40595">
              <w:rPr>
                <w:rFonts w:hint="eastAsia"/>
                <w:color w:val="000000"/>
                <w:sz w:val="21"/>
                <w:szCs w:val="21"/>
                <w:lang w:val="en-US" w:bidi="ar-SA"/>
              </w:rPr>
              <w:br/>
              <w:t>User Memory</w:t>
            </w:r>
          </w:p>
        </w:tc>
        <w:tc>
          <w:tcPr>
            <w:tcW w:w="2560" w:type="dxa"/>
            <w:tcBorders>
              <w:top w:val="nil"/>
              <w:left w:val="nil"/>
              <w:bottom w:val="nil"/>
              <w:right w:val="single" w:sz="4" w:space="0" w:color="auto"/>
            </w:tcBorders>
            <w:shd w:val="clear" w:color="auto" w:fill="auto"/>
            <w:noWrap/>
            <w:vAlign w:val="center"/>
            <w:hideMark/>
          </w:tcPr>
          <w:p w14:paraId="4B8998B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58B783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66678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41EA31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66332F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运行内置程序</w:t>
            </w:r>
            <w:r w:rsidRPr="00A40595">
              <w:rPr>
                <w:rFonts w:hint="eastAsia"/>
                <w:color w:val="000000"/>
                <w:sz w:val="21"/>
                <w:szCs w:val="21"/>
                <w:lang w:val="en-US" w:bidi="ar-SA"/>
              </w:rPr>
              <w:br/>
              <w:t>Preset Memory</w:t>
            </w:r>
          </w:p>
        </w:tc>
        <w:tc>
          <w:tcPr>
            <w:tcW w:w="2560" w:type="dxa"/>
            <w:tcBorders>
              <w:top w:val="nil"/>
              <w:left w:val="nil"/>
              <w:bottom w:val="single" w:sz="4" w:space="0" w:color="auto"/>
              <w:right w:val="single" w:sz="4" w:space="0" w:color="auto"/>
            </w:tcBorders>
            <w:shd w:val="clear" w:color="auto" w:fill="auto"/>
            <w:noWrap/>
            <w:vAlign w:val="center"/>
            <w:hideMark/>
          </w:tcPr>
          <w:p w14:paraId="76A6515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7439C9C"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290529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000000"/>
            </w:tcBorders>
            <w:shd w:val="clear" w:color="auto" w:fill="auto"/>
            <w:vAlign w:val="center"/>
            <w:hideMark/>
          </w:tcPr>
          <w:p w14:paraId="65BC44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调光设置</w:t>
            </w:r>
            <w:r w:rsidRPr="00A40595">
              <w:rPr>
                <w:rFonts w:hint="eastAsia"/>
                <w:color w:val="000000"/>
                <w:sz w:val="21"/>
                <w:szCs w:val="21"/>
                <w:lang w:val="en-US" w:bidi="ar-SA"/>
              </w:rPr>
              <w:br/>
              <w:t>Dimmer Config</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028C0D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调光速度</w:t>
            </w:r>
            <w:r w:rsidRPr="00A40595">
              <w:rPr>
                <w:rFonts w:hint="eastAsia"/>
                <w:color w:val="000000"/>
                <w:sz w:val="21"/>
                <w:szCs w:val="21"/>
                <w:lang w:val="en-US" w:bidi="ar-SA"/>
              </w:rPr>
              <w:br/>
              <w:t>Dimmer Speed</w:t>
            </w:r>
          </w:p>
        </w:tc>
        <w:tc>
          <w:tcPr>
            <w:tcW w:w="2560" w:type="dxa"/>
            <w:tcBorders>
              <w:top w:val="nil"/>
              <w:left w:val="nil"/>
              <w:bottom w:val="single" w:sz="4" w:space="0" w:color="auto"/>
              <w:right w:val="single" w:sz="4" w:space="0" w:color="auto"/>
            </w:tcBorders>
            <w:shd w:val="clear" w:color="auto" w:fill="auto"/>
            <w:vAlign w:val="center"/>
            <w:hideMark/>
          </w:tcPr>
          <w:p w14:paraId="51E633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快速</w:t>
            </w:r>
            <w:r w:rsidRPr="00A40595">
              <w:rPr>
                <w:rFonts w:hint="eastAsia"/>
                <w:color w:val="000000"/>
                <w:sz w:val="21"/>
                <w:szCs w:val="21"/>
                <w:lang w:val="en-US" w:bidi="ar-SA"/>
              </w:rPr>
              <w:br/>
              <w:t>Fast Speed</w:t>
            </w:r>
          </w:p>
        </w:tc>
      </w:tr>
      <w:tr w:rsidR="00960B56" w:rsidRPr="00A40595" w14:paraId="0BEEFD3E"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7DBB23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2509B88"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96B890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566A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中速</w:t>
            </w:r>
            <w:r w:rsidRPr="00A40595">
              <w:rPr>
                <w:rFonts w:hint="eastAsia"/>
                <w:color w:val="000000"/>
                <w:sz w:val="21"/>
                <w:szCs w:val="21"/>
                <w:lang w:val="en-US" w:bidi="ar-SA"/>
              </w:rPr>
              <w:br/>
              <w:t>Medium Speed</w:t>
            </w:r>
          </w:p>
        </w:tc>
      </w:tr>
      <w:tr w:rsidR="00960B56" w:rsidRPr="00A40595" w14:paraId="15BDAC9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6A75E35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479EE302"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577A7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4A5764A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慢速</w:t>
            </w:r>
            <w:r w:rsidRPr="00A40595">
              <w:rPr>
                <w:rFonts w:hint="eastAsia"/>
                <w:color w:val="000000"/>
                <w:sz w:val="21"/>
                <w:szCs w:val="21"/>
                <w:lang w:val="en-US" w:bidi="ar-SA"/>
              </w:rPr>
              <w:br/>
              <w:t>Slow Speed</w:t>
            </w:r>
          </w:p>
        </w:tc>
      </w:tr>
      <w:tr w:rsidR="00960B56" w:rsidRPr="00A40595" w14:paraId="7AC5FC61"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8940197"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510DCFAD"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19E5072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刷新频率</w:t>
            </w:r>
            <w:r w:rsidRPr="00A40595">
              <w:rPr>
                <w:rFonts w:hint="eastAsia"/>
                <w:color w:val="000000"/>
                <w:sz w:val="21"/>
                <w:szCs w:val="21"/>
                <w:lang w:val="en-US" w:bidi="ar-SA"/>
              </w:rPr>
              <w:br/>
              <w:t>LED Refresh Rate</w:t>
            </w:r>
          </w:p>
        </w:tc>
        <w:tc>
          <w:tcPr>
            <w:tcW w:w="2560" w:type="dxa"/>
            <w:tcBorders>
              <w:top w:val="nil"/>
              <w:left w:val="nil"/>
              <w:bottom w:val="single" w:sz="4" w:space="0" w:color="auto"/>
              <w:right w:val="single" w:sz="4" w:space="0" w:color="auto"/>
            </w:tcBorders>
            <w:shd w:val="clear" w:color="auto" w:fill="auto"/>
            <w:noWrap/>
            <w:vAlign w:val="center"/>
            <w:hideMark/>
          </w:tcPr>
          <w:p w14:paraId="02510F56" w14:textId="5A47EF4B" w:rsidR="00960B56" w:rsidRPr="00A40595" w:rsidRDefault="00960B56" w:rsidP="00DE09F3">
            <w:pPr>
              <w:widowControl/>
              <w:autoSpaceDE/>
              <w:autoSpaceDN/>
              <w:rPr>
                <w:color w:val="000000"/>
                <w:sz w:val="21"/>
                <w:szCs w:val="21"/>
                <w:lang w:val="en-US" w:bidi="ar-SA"/>
              </w:rPr>
            </w:pPr>
            <w:r>
              <w:rPr>
                <w:color w:val="000000"/>
                <w:sz w:val="21"/>
                <w:szCs w:val="21"/>
                <w:lang w:val="en-US" w:bidi="ar-SA"/>
              </w:rPr>
              <w:t>2.4</w:t>
            </w:r>
            <w:r w:rsidRPr="00A40595">
              <w:rPr>
                <w:rFonts w:hint="eastAsia"/>
                <w:color w:val="000000"/>
                <w:sz w:val="21"/>
                <w:szCs w:val="21"/>
                <w:lang w:val="en-US" w:bidi="ar-SA"/>
              </w:rPr>
              <w:t>KHz</w:t>
            </w:r>
          </w:p>
        </w:tc>
      </w:tr>
      <w:tr w:rsidR="00960B56" w:rsidRPr="00A40595" w14:paraId="699C0D74"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1870008A"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000000"/>
            </w:tcBorders>
            <w:vAlign w:val="center"/>
            <w:hideMark/>
          </w:tcPr>
          <w:p w14:paraId="1BD17CE3"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EB0C04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noWrap/>
            <w:vAlign w:val="center"/>
            <w:hideMark/>
          </w:tcPr>
          <w:p w14:paraId="6DCCEC8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24KHz</w:t>
            </w:r>
          </w:p>
        </w:tc>
      </w:tr>
      <w:tr w:rsidR="00960B56" w:rsidRPr="00A40595" w14:paraId="0E6785F2"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2BCFD6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4751045F"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显示方向</w:t>
            </w:r>
            <w:r w:rsidRPr="00A40595">
              <w:rPr>
                <w:rFonts w:hint="eastAsia"/>
                <w:color w:val="000000"/>
                <w:sz w:val="21"/>
                <w:szCs w:val="21"/>
                <w:lang w:val="en-US" w:bidi="ar-SA"/>
              </w:rPr>
              <w:br/>
              <w:t>Display Orient</w:t>
            </w:r>
          </w:p>
        </w:tc>
        <w:tc>
          <w:tcPr>
            <w:tcW w:w="2560" w:type="dxa"/>
            <w:tcBorders>
              <w:top w:val="nil"/>
              <w:left w:val="nil"/>
              <w:bottom w:val="single" w:sz="4" w:space="0" w:color="auto"/>
              <w:right w:val="single" w:sz="4" w:space="0" w:color="auto"/>
            </w:tcBorders>
            <w:shd w:val="clear" w:color="auto" w:fill="auto"/>
            <w:vAlign w:val="center"/>
            <w:hideMark/>
          </w:tcPr>
          <w:p w14:paraId="0A2188B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正常</w:t>
            </w:r>
            <w:r w:rsidRPr="00A40595">
              <w:rPr>
                <w:rFonts w:hint="eastAsia"/>
                <w:color w:val="000000"/>
                <w:sz w:val="21"/>
                <w:szCs w:val="21"/>
                <w:lang w:val="en-US" w:bidi="ar-SA"/>
              </w:rPr>
              <w:br/>
              <w:t>Normal</w:t>
            </w:r>
          </w:p>
        </w:tc>
        <w:tc>
          <w:tcPr>
            <w:tcW w:w="2560" w:type="dxa"/>
            <w:tcBorders>
              <w:top w:val="nil"/>
              <w:left w:val="nil"/>
              <w:bottom w:val="nil"/>
              <w:right w:val="single" w:sz="4" w:space="0" w:color="auto"/>
            </w:tcBorders>
            <w:shd w:val="clear" w:color="auto" w:fill="auto"/>
            <w:noWrap/>
            <w:vAlign w:val="center"/>
            <w:hideMark/>
          </w:tcPr>
          <w:p w14:paraId="4386333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C09707B"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48A5AE6"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3ACDF60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A65626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倒转</w:t>
            </w:r>
            <w:r w:rsidRPr="00A40595">
              <w:rPr>
                <w:rFonts w:hint="eastAsia"/>
                <w:color w:val="000000"/>
                <w:sz w:val="21"/>
                <w:szCs w:val="21"/>
                <w:lang w:val="en-US" w:bidi="ar-SA"/>
              </w:rPr>
              <w:br/>
              <w:t>Invert</w:t>
            </w:r>
          </w:p>
        </w:tc>
        <w:tc>
          <w:tcPr>
            <w:tcW w:w="2560" w:type="dxa"/>
            <w:tcBorders>
              <w:top w:val="nil"/>
              <w:left w:val="nil"/>
              <w:bottom w:val="single" w:sz="4" w:space="0" w:color="auto"/>
              <w:right w:val="single" w:sz="4" w:space="0" w:color="auto"/>
            </w:tcBorders>
            <w:shd w:val="clear" w:color="auto" w:fill="auto"/>
            <w:noWrap/>
            <w:vAlign w:val="center"/>
            <w:hideMark/>
          </w:tcPr>
          <w:p w14:paraId="6E7C27A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43F841C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12CF7A1"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5247FE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语言设置</w:t>
            </w:r>
            <w:r w:rsidRPr="00A40595">
              <w:rPr>
                <w:rFonts w:hint="eastAsia"/>
                <w:color w:val="000000"/>
                <w:sz w:val="21"/>
                <w:szCs w:val="21"/>
                <w:lang w:val="en-US" w:bidi="ar-SA"/>
              </w:rPr>
              <w:br/>
              <w:t>Language</w:t>
            </w:r>
          </w:p>
        </w:tc>
        <w:tc>
          <w:tcPr>
            <w:tcW w:w="2560" w:type="dxa"/>
            <w:tcBorders>
              <w:top w:val="nil"/>
              <w:left w:val="nil"/>
              <w:bottom w:val="single" w:sz="4" w:space="0" w:color="auto"/>
              <w:right w:val="single" w:sz="4" w:space="0" w:color="auto"/>
            </w:tcBorders>
            <w:shd w:val="clear" w:color="auto" w:fill="auto"/>
            <w:vAlign w:val="center"/>
            <w:hideMark/>
          </w:tcPr>
          <w:p w14:paraId="544BA56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英文</w:t>
            </w:r>
            <w:r w:rsidRPr="00A40595">
              <w:rPr>
                <w:rFonts w:hint="eastAsia"/>
                <w:color w:val="000000"/>
                <w:sz w:val="21"/>
                <w:szCs w:val="21"/>
                <w:lang w:val="en-US" w:bidi="ar-SA"/>
              </w:rPr>
              <w:br/>
              <w:t>English</w:t>
            </w:r>
          </w:p>
        </w:tc>
        <w:tc>
          <w:tcPr>
            <w:tcW w:w="2560" w:type="dxa"/>
            <w:tcBorders>
              <w:top w:val="nil"/>
              <w:left w:val="nil"/>
              <w:bottom w:val="nil"/>
              <w:right w:val="single" w:sz="4" w:space="0" w:color="auto"/>
            </w:tcBorders>
            <w:shd w:val="clear" w:color="auto" w:fill="auto"/>
            <w:noWrap/>
            <w:vAlign w:val="center"/>
            <w:hideMark/>
          </w:tcPr>
          <w:p w14:paraId="75150F4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649A4D43"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6005C9E"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6EDCD6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BED9E25"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中文</w:t>
            </w:r>
            <w:r w:rsidRPr="00A40595">
              <w:rPr>
                <w:rFonts w:hint="eastAsia"/>
                <w:color w:val="000000"/>
                <w:sz w:val="21"/>
                <w:szCs w:val="21"/>
                <w:lang w:val="en-US" w:bidi="ar-SA"/>
              </w:rPr>
              <w:br/>
              <w:t>Chinese</w:t>
            </w:r>
          </w:p>
        </w:tc>
        <w:tc>
          <w:tcPr>
            <w:tcW w:w="2560" w:type="dxa"/>
            <w:tcBorders>
              <w:top w:val="nil"/>
              <w:left w:val="nil"/>
              <w:bottom w:val="single" w:sz="4" w:space="0" w:color="auto"/>
              <w:right w:val="single" w:sz="4" w:space="0" w:color="auto"/>
            </w:tcBorders>
            <w:shd w:val="clear" w:color="auto" w:fill="auto"/>
            <w:noWrap/>
            <w:vAlign w:val="center"/>
            <w:hideMark/>
          </w:tcPr>
          <w:p w14:paraId="05D8AE1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5DF4A60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0E92FF0D"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84F44E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恢复默认设置</w:t>
            </w:r>
            <w:r w:rsidRPr="00A40595">
              <w:rPr>
                <w:rFonts w:hint="eastAsia"/>
                <w:color w:val="000000"/>
                <w:sz w:val="21"/>
                <w:szCs w:val="21"/>
                <w:lang w:val="en-US" w:bidi="ar-SA"/>
              </w:rPr>
              <w:br/>
              <w:t>Restore Default</w:t>
            </w:r>
          </w:p>
        </w:tc>
        <w:tc>
          <w:tcPr>
            <w:tcW w:w="2560" w:type="dxa"/>
            <w:tcBorders>
              <w:top w:val="nil"/>
              <w:left w:val="nil"/>
              <w:bottom w:val="single" w:sz="4" w:space="0" w:color="auto"/>
              <w:right w:val="single" w:sz="4" w:space="0" w:color="auto"/>
            </w:tcBorders>
            <w:shd w:val="clear" w:color="auto" w:fill="auto"/>
            <w:noWrap/>
            <w:vAlign w:val="center"/>
            <w:hideMark/>
          </w:tcPr>
          <w:p w14:paraId="54142292"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237F19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0B6AB05"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0D92A24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信息</w:t>
            </w:r>
            <w:r w:rsidRPr="00A40595">
              <w:rPr>
                <w:rFonts w:hint="eastAsia"/>
                <w:color w:val="000000"/>
                <w:sz w:val="21"/>
                <w:szCs w:val="21"/>
                <w:lang w:val="en-US" w:bidi="ar-SA"/>
              </w:rPr>
              <w:br/>
              <w:t>Information</w:t>
            </w:r>
          </w:p>
        </w:tc>
        <w:tc>
          <w:tcPr>
            <w:tcW w:w="2560" w:type="dxa"/>
            <w:tcBorders>
              <w:top w:val="nil"/>
              <w:left w:val="nil"/>
              <w:bottom w:val="single" w:sz="4" w:space="0" w:color="auto"/>
              <w:right w:val="single" w:sz="4" w:space="0" w:color="auto"/>
            </w:tcBorders>
            <w:shd w:val="clear" w:color="auto" w:fill="auto"/>
            <w:vAlign w:val="center"/>
            <w:hideMark/>
          </w:tcPr>
          <w:p w14:paraId="4D69478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通道数值</w:t>
            </w:r>
            <w:r w:rsidRPr="00A40595">
              <w:rPr>
                <w:rFonts w:hint="eastAsia"/>
                <w:color w:val="000000"/>
                <w:sz w:val="21"/>
                <w:szCs w:val="21"/>
                <w:lang w:val="en-US" w:bidi="ar-SA"/>
              </w:rPr>
              <w:br/>
              <w:t>DMX Value</w:t>
            </w:r>
          </w:p>
        </w:tc>
        <w:tc>
          <w:tcPr>
            <w:tcW w:w="2560" w:type="dxa"/>
            <w:tcBorders>
              <w:top w:val="nil"/>
              <w:left w:val="nil"/>
              <w:bottom w:val="nil"/>
              <w:right w:val="single" w:sz="4" w:space="0" w:color="auto"/>
            </w:tcBorders>
            <w:shd w:val="clear" w:color="auto" w:fill="auto"/>
            <w:noWrap/>
            <w:vAlign w:val="center"/>
            <w:hideMark/>
          </w:tcPr>
          <w:p w14:paraId="5AEAD56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E0A6AF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66CD4F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2ACBD3A2"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6882A838"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温度信息</w:t>
            </w:r>
            <w:r w:rsidRPr="00A40595">
              <w:rPr>
                <w:rFonts w:hint="eastAsia"/>
                <w:color w:val="000000"/>
                <w:sz w:val="21"/>
                <w:szCs w:val="21"/>
                <w:lang w:val="en-US" w:bidi="ar-SA"/>
              </w:rPr>
              <w:br/>
              <w:t>Temperature</w:t>
            </w:r>
          </w:p>
        </w:tc>
        <w:tc>
          <w:tcPr>
            <w:tcW w:w="2560" w:type="dxa"/>
            <w:tcBorders>
              <w:top w:val="nil"/>
              <w:left w:val="nil"/>
              <w:bottom w:val="nil"/>
              <w:right w:val="single" w:sz="4" w:space="0" w:color="auto"/>
            </w:tcBorders>
            <w:shd w:val="clear" w:color="auto" w:fill="auto"/>
            <w:noWrap/>
            <w:vAlign w:val="center"/>
            <w:hideMark/>
          </w:tcPr>
          <w:p w14:paraId="777C594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787A49C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32F1A9E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833162C"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7AE654E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软件版本</w:t>
            </w:r>
            <w:r w:rsidRPr="00A40595">
              <w:rPr>
                <w:rFonts w:hint="eastAsia"/>
                <w:color w:val="000000"/>
                <w:sz w:val="21"/>
                <w:szCs w:val="21"/>
                <w:lang w:val="en-US" w:bidi="ar-SA"/>
              </w:rPr>
              <w:br/>
              <w:t>Software Version</w:t>
            </w:r>
          </w:p>
        </w:tc>
        <w:tc>
          <w:tcPr>
            <w:tcW w:w="2560" w:type="dxa"/>
            <w:tcBorders>
              <w:top w:val="nil"/>
              <w:left w:val="nil"/>
              <w:bottom w:val="nil"/>
              <w:right w:val="single" w:sz="4" w:space="0" w:color="auto"/>
            </w:tcBorders>
            <w:shd w:val="clear" w:color="auto" w:fill="auto"/>
            <w:noWrap/>
            <w:vAlign w:val="center"/>
            <w:hideMark/>
          </w:tcPr>
          <w:p w14:paraId="7154D1C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5DFFA1D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274BA8"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C0EC340"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65560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错误信息</w:t>
            </w:r>
            <w:r w:rsidRPr="00A40595">
              <w:rPr>
                <w:rFonts w:hint="eastAsia"/>
                <w:color w:val="000000"/>
                <w:sz w:val="21"/>
                <w:szCs w:val="21"/>
                <w:lang w:val="en-US" w:bidi="ar-SA"/>
              </w:rPr>
              <w:br/>
              <w:t>Error Info</w:t>
            </w:r>
          </w:p>
        </w:tc>
        <w:tc>
          <w:tcPr>
            <w:tcW w:w="2560" w:type="dxa"/>
            <w:tcBorders>
              <w:top w:val="nil"/>
              <w:left w:val="nil"/>
              <w:bottom w:val="single" w:sz="4" w:space="0" w:color="auto"/>
              <w:right w:val="single" w:sz="4" w:space="0" w:color="auto"/>
            </w:tcBorders>
            <w:shd w:val="clear" w:color="auto" w:fill="auto"/>
            <w:noWrap/>
            <w:vAlign w:val="center"/>
            <w:hideMark/>
          </w:tcPr>
          <w:p w14:paraId="13A2140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4BE7F1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771E2635" w14:textId="77777777" w:rsidTr="00DE09F3">
        <w:trPr>
          <w:trHeight w:val="283"/>
        </w:trPr>
        <w:tc>
          <w:tcPr>
            <w:tcW w:w="2460" w:type="dxa"/>
            <w:vMerge/>
            <w:tcBorders>
              <w:top w:val="nil"/>
              <w:left w:val="single" w:sz="4" w:space="0" w:color="auto"/>
              <w:bottom w:val="single" w:sz="4" w:space="0" w:color="000000"/>
              <w:right w:val="single" w:sz="4" w:space="0" w:color="auto"/>
            </w:tcBorders>
            <w:vAlign w:val="center"/>
            <w:hideMark/>
          </w:tcPr>
          <w:p w14:paraId="2A8E3550" w14:textId="77777777" w:rsidR="00960B56" w:rsidRPr="00A40595" w:rsidRDefault="00960B56" w:rsidP="00DE09F3">
            <w:pPr>
              <w:widowControl/>
              <w:autoSpaceDE/>
              <w:autoSpaceDN/>
              <w:rPr>
                <w:color w:val="000000"/>
                <w:sz w:val="21"/>
                <w:szCs w:val="21"/>
                <w:lang w:val="en-US" w:bidi="ar-SA"/>
              </w:rPr>
            </w:pP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CA00A4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RDM信息</w:t>
            </w:r>
            <w:r w:rsidRPr="00A40595">
              <w:rPr>
                <w:rFonts w:hint="eastAsia"/>
                <w:color w:val="000000"/>
                <w:sz w:val="21"/>
                <w:szCs w:val="21"/>
                <w:lang w:val="en-US" w:bidi="ar-SA"/>
              </w:rPr>
              <w:br/>
              <w:t>RDM Information</w:t>
            </w:r>
          </w:p>
        </w:tc>
        <w:tc>
          <w:tcPr>
            <w:tcW w:w="2560" w:type="dxa"/>
            <w:tcBorders>
              <w:top w:val="nil"/>
              <w:left w:val="nil"/>
              <w:bottom w:val="nil"/>
              <w:right w:val="single" w:sz="4" w:space="0" w:color="auto"/>
            </w:tcBorders>
            <w:shd w:val="clear" w:color="auto" w:fill="auto"/>
            <w:noWrap/>
            <w:vAlign w:val="center"/>
            <w:hideMark/>
          </w:tcPr>
          <w:p w14:paraId="12B6A22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UID</w:t>
            </w:r>
          </w:p>
        </w:tc>
        <w:tc>
          <w:tcPr>
            <w:tcW w:w="2560" w:type="dxa"/>
            <w:tcBorders>
              <w:top w:val="nil"/>
              <w:left w:val="nil"/>
              <w:bottom w:val="nil"/>
              <w:right w:val="single" w:sz="4" w:space="0" w:color="auto"/>
            </w:tcBorders>
            <w:shd w:val="clear" w:color="auto" w:fill="auto"/>
            <w:noWrap/>
            <w:vAlign w:val="center"/>
            <w:hideMark/>
          </w:tcPr>
          <w:p w14:paraId="0376942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C74A5B4"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AACA621"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2C6E28F7"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1926519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设备标签</w:t>
            </w:r>
            <w:r w:rsidRPr="00A40595">
              <w:rPr>
                <w:rFonts w:hint="eastAsia"/>
                <w:color w:val="000000"/>
                <w:sz w:val="21"/>
                <w:szCs w:val="21"/>
                <w:lang w:val="en-US" w:bidi="ar-SA"/>
              </w:rPr>
              <w:br/>
              <w:t>Device Label</w:t>
            </w:r>
          </w:p>
        </w:tc>
        <w:tc>
          <w:tcPr>
            <w:tcW w:w="2560" w:type="dxa"/>
            <w:tcBorders>
              <w:top w:val="nil"/>
              <w:left w:val="nil"/>
              <w:bottom w:val="single" w:sz="4" w:space="0" w:color="auto"/>
              <w:right w:val="single" w:sz="4" w:space="0" w:color="auto"/>
            </w:tcBorders>
            <w:shd w:val="clear" w:color="auto" w:fill="auto"/>
            <w:noWrap/>
            <w:vAlign w:val="center"/>
            <w:hideMark/>
          </w:tcPr>
          <w:p w14:paraId="6E13E63D"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0EE3B870"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7205A176"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5D10191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设备运行时间</w:t>
            </w:r>
            <w:r w:rsidRPr="00A40595">
              <w:rPr>
                <w:rFonts w:hint="eastAsia"/>
                <w:color w:val="000000"/>
                <w:sz w:val="21"/>
                <w:szCs w:val="21"/>
                <w:lang w:val="en-US" w:bidi="ar-SA"/>
              </w:rPr>
              <w:br/>
              <w:t>Device Run Time</w:t>
            </w:r>
          </w:p>
        </w:tc>
        <w:tc>
          <w:tcPr>
            <w:tcW w:w="2560" w:type="dxa"/>
            <w:tcBorders>
              <w:top w:val="nil"/>
              <w:left w:val="nil"/>
              <w:bottom w:val="single" w:sz="4" w:space="0" w:color="auto"/>
              <w:right w:val="single" w:sz="4" w:space="0" w:color="auto"/>
            </w:tcBorders>
            <w:shd w:val="clear" w:color="auto" w:fill="auto"/>
            <w:noWrap/>
            <w:vAlign w:val="center"/>
            <w:hideMark/>
          </w:tcPr>
          <w:p w14:paraId="4DA04114"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17ED8A6A"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1CFDAA7C" w14:textId="77777777" w:rsidTr="00DE09F3">
        <w:trPr>
          <w:trHeight w:val="567"/>
        </w:trPr>
        <w:tc>
          <w:tcPr>
            <w:tcW w:w="2460" w:type="dxa"/>
            <w:vMerge w:val="restart"/>
            <w:tcBorders>
              <w:top w:val="nil"/>
              <w:left w:val="single" w:sz="4" w:space="0" w:color="auto"/>
              <w:bottom w:val="single" w:sz="4" w:space="0" w:color="000000"/>
              <w:right w:val="single" w:sz="4" w:space="0" w:color="auto"/>
            </w:tcBorders>
            <w:shd w:val="clear" w:color="auto" w:fill="auto"/>
            <w:vAlign w:val="center"/>
            <w:hideMark/>
          </w:tcPr>
          <w:p w14:paraId="51274F71"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用户程序</w:t>
            </w:r>
            <w:r w:rsidRPr="00A40595">
              <w:rPr>
                <w:rFonts w:hint="eastAsia"/>
                <w:color w:val="000000"/>
                <w:sz w:val="21"/>
                <w:szCs w:val="21"/>
                <w:lang w:val="en-US" w:bidi="ar-SA"/>
              </w:rPr>
              <w:br/>
              <w:t>User Memory</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C1F891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场景 01-10</w:t>
            </w:r>
            <w:r w:rsidRPr="00A40595">
              <w:rPr>
                <w:rFonts w:hint="eastAsia"/>
                <w:color w:val="000000"/>
                <w:sz w:val="21"/>
                <w:szCs w:val="21"/>
                <w:lang w:val="en-US" w:bidi="ar-SA"/>
              </w:rPr>
              <w:br/>
              <w:t>Scene 01-10</w:t>
            </w:r>
          </w:p>
        </w:tc>
        <w:tc>
          <w:tcPr>
            <w:tcW w:w="2560" w:type="dxa"/>
            <w:tcBorders>
              <w:top w:val="nil"/>
              <w:left w:val="nil"/>
              <w:bottom w:val="single" w:sz="4" w:space="0" w:color="auto"/>
              <w:right w:val="single" w:sz="4" w:space="0" w:color="auto"/>
            </w:tcBorders>
            <w:shd w:val="clear" w:color="auto" w:fill="auto"/>
            <w:vAlign w:val="center"/>
            <w:hideMark/>
          </w:tcPr>
          <w:p w14:paraId="10DA94BE"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通道名</w:t>
            </w:r>
            <w:r w:rsidRPr="00A40595">
              <w:rPr>
                <w:rFonts w:hint="eastAsia"/>
                <w:color w:val="000000"/>
                <w:sz w:val="21"/>
                <w:szCs w:val="21"/>
                <w:lang w:val="en-US" w:bidi="ar-SA"/>
              </w:rPr>
              <w:br/>
              <w:t>Channel Name</w:t>
            </w:r>
          </w:p>
        </w:tc>
        <w:tc>
          <w:tcPr>
            <w:tcW w:w="2560" w:type="dxa"/>
            <w:tcBorders>
              <w:top w:val="nil"/>
              <w:left w:val="nil"/>
              <w:bottom w:val="single" w:sz="4" w:space="0" w:color="auto"/>
              <w:right w:val="single" w:sz="4" w:space="0" w:color="auto"/>
            </w:tcBorders>
            <w:shd w:val="clear" w:color="auto" w:fill="auto"/>
            <w:noWrap/>
            <w:vAlign w:val="center"/>
            <w:hideMark/>
          </w:tcPr>
          <w:p w14:paraId="2C88F3CC"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0-255</w:t>
            </w:r>
          </w:p>
        </w:tc>
      </w:tr>
      <w:tr w:rsidR="00960B56" w:rsidRPr="00A40595" w14:paraId="62AE6B69"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4A821490"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7B5BB705"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08892B70"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保持时间</w:t>
            </w:r>
            <w:r w:rsidRPr="00A40595">
              <w:rPr>
                <w:rFonts w:hint="eastAsia"/>
                <w:color w:val="000000"/>
                <w:sz w:val="21"/>
                <w:szCs w:val="21"/>
                <w:lang w:val="en-US" w:bidi="ar-SA"/>
              </w:rPr>
              <w:br/>
              <w:t>Hold Time</w:t>
            </w:r>
          </w:p>
        </w:tc>
        <w:tc>
          <w:tcPr>
            <w:tcW w:w="2560" w:type="dxa"/>
            <w:tcBorders>
              <w:top w:val="nil"/>
              <w:left w:val="nil"/>
              <w:bottom w:val="single" w:sz="4" w:space="0" w:color="auto"/>
              <w:right w:val="single" w:sz="4" w:space="0" w:color="auto"/>
            </w:tcBorders>
            <w:shd w:val="clear" w:color="auto" w:fill="auto"/>
            <w:vAlign w:val="center"/>
            <w:hideMark/>
          </w:tcPr>
          <w:p w14:paraId="11541B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3440CFF7"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585B8A69" w14:textId="77777777" w:rsidR="00960B56" w:rsidRPr="00A40595" w:rsidRDefault="00960B56" w:rsidP="00DE09F3">
            <w:pPr>
              <w:widowControl/>
              <w:autoSpaceDE/>
              <w:autoSpaceDN/>
              <w:rPr>
                <w:color w:val="000000"/>
                <w:sz w:val="21"/>
                <w:szCs w:val="21"/>
                <w:lang w:val="en-US" w:bidi="ar-SA"/>
              </w:rPr>
            </w:pPr>
          </w:p>
        </w:tc>
        <w:tc>
          <w:tcPr>
            <w:tcW w:w="2560" w:type="dxa"/>
            <w:vMerge/>
            <w:tcBorders>
              <w:top w:val="nil"/>
              <w:left w:val="single" w:sz="4" w:space="0" w:color="auto"/>
              <w:bottom w:val="single" w:sz="4" w:space="0" w:color="000000"/>
              <w:right w:val="single" w:sz="4" w:space="0" w:color="auto"/>
            </w:tcBorders>
            <w:vAlign w:val="center"/>
            <w:hideMark/>
          </w:tcPr>
          <w:p w14:paraId="4AD9D43B"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1AFBF7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过度时间</w:t>
            </w:r>
            <w:r w:rsidRPr="00A40595">
              <w:rPr>
                <w:rFonts w:hint="eastAsia"/>
                <w:color w:val="000000"/>
                <w:sz w:val="21"/>
                <w:szCs w:val="21"/>
                <w:lang w:val="en-US" w:bidi="ar-SA"/>
              </w:rPr>
              <w:br/>
              <w:t>Fade Time</w:t>
            </w:r>
          </w:p>
        </w:tc>
        <w:tc>
          <w:tcPr>
            <w:tcW w:w="2560" w:type="dxa"/>
            <w:tcBorders>
              <w:top w:val="nil"/>
              <w:left w:val="nil"/>
              <w:bottom w:val="single" w:sz="4" w:space="0" w:color="auto"/>
              <w:right w:val="single" w:sz="4" w:space="0" w:color="auto"/>
            </w:tcBorders>
            <w:shd w:val="clear" w:color="auto" w:fill="auto"/>
            <w:vAlign w:val="center"/>
            <w:hideMark/>
          </w:tcPr>
          <w:p w14:paraId="6E50FE8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1-999秒</w:t>
            </w:r>
            <w:r w:rsidRPr="00A40595">
              <w:rPr>
                <w:rFonts w:hint="eastAsia"/>
                <w:color w:val="000000"/>
                <w:sz w:val="21"/>
                <w:szCs w:val="21"/>
                <w:lang w:val="en-US" w:bidi="ar-SA"/>
              </w:rPr>
              <w:br/>
              <w:t>1-999s</w:t>
            </w:r>
          </w:p>
        </w:tc>
      </w:tr>
      <w:tr w:rsidR="00960B56" w:rsidRPr="00A40595" w14:paraId="163F5B36"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3577119F"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33EBC0E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保存用户程序</w:t>
            </w:r>
            <w:r w:rsidRPr="00A40595">
              <w:rPr>
                <w:rFonts w:hint="eastAsia"/>
                <w:color w:val="000000"/>
                <w:sz w:val="21"/>
                <w:szCs w:val="21"/>
                <w:lang w:val="en-US" w:bidi="ar-SA"/>
              </w:rPr>
              <w:br/>
              <w:t>Save Memory</w:t>
            </w:r>
          </w:p>
        </w:tc>
        <w:tc>
          <w:tcPr>
            <w:tcW w:w="2560" w:type="dxa"/>
            <w:tcBorders>
              <w:top w:val="nil"/>
              <w:left w:val="nil"/>
              <w:bottom w:val="nil"/>
              <w:right w:val="single" w:sz="4" w:space="0" w:color="auto"/>
            </w:tcBorders>
            <w:shd w:val="clear" w:color="auto" w:fill="auto"/>
            <w:noWrap/>
            <w:vAlign w:val="center"/>
            <w:hideMark/>
          </w:tcPr>
          <w:p w14:paraId="765423F9"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nil"/>
              <w:right w:val="single" w:sz="4" w:space="0" w:color="auto"/>
            </w:tcBorders>
            <w:shd w:val="clear" w:color="auto" w:fill="auto"/>
            <w:noWrap/>
            <w:vAlign w:val="center"/>
            <w:hideMark/>
          </w:tcPr>
          <w:p w14:paraId="14F5014B"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r w:rsidR="00960B56" w:rsidRPr="00A40595" w14:paraId="27AFD06F" w14:textId="77777777" w:rsidTr="00DE09F3">
        <w:trPr>
          <w:trHeight w:val="567"/>
        </w:trPr>
        <w:tc>
          <w:tcPr>
            <w:tcW w:w="2460" w:type="dxa"/>
            <w:vMerge/>
            <w:tcBorders>
              <w:top w:val="nil"/>
              <w:left w:val="single" w:sz="4" w:space="0" w:color="auto"/>
              <w:bottom w:val="single" w:sz="4" w:space="0" w:color="000000"/>
              <w:right w:val="single" w:sz="4" w:space="0" w:color="auto"/>
            </w:tcBorders>
            <w:vAlign w:val="center"/>
            <w:hideMark/>
          </w:tcPr>
          <w:p w14:paraId="179AEC9A" w14:textId="77777777" w:rsidR="00960B56" w:rsidRPr="00A40595" w:rsidRDefault="00960B56" w:rsidP="00DE09F3">
            <w:pPr>
              <w:widowControl/>
              <w:autoSpaceDE/>
              <w:autoSpaceDN/>
              <w:rPr>
                <w:color w:val="000000"/>
                <w:sz w:val="21"/>
                <w:szCs w:val="21"/>
                <w:lang w:val="en-US" w:bidi="ar-SA"/>
              </w:rPr>
            </w:pPr>
          </w:p>
        </w:tc>
        <w:tc>
          <w:tcPr>
            <w:tcW w:w="2560" w:type="dxa"/>
            <w:tcBorders>
              <w:top w:val="nil"/>
              <w:left w:val="nil"/>
              <w:bottom w:val="single" w:sz="4" w:space="0" w:color="auto"/>
              <w:right w:val="single" w:sz="4" w:space="0" w:color="auto"/>
            </w:tcBorders>
            <w:shd w:val="clear" w:color="auto" w:fill="auto"/>
            <w:vAlign w:val="center"/>
            <w:hideMark/>
          </w:tcPr>
          <w:p w14:paraId="2D739C73"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清除用户程序</w:t>
            </w:r>
            <w:r w:rsidRPr="00A40595">
              <w:rPr>
                <w:rFonts w:hint="eastAsia"/>
                <w:color w:val="000000"/>
                <w:sz w:val="21"/>
                <w:szCs w:val="21"/>
                <w:lang w:val="en-US" w:bidi="ar-SA"/>
              </w:rPr>
              <w:br/>
              <w:t>Clean Memory</w:t>
            </w:r>
          </w:p>
        </w:tc>
        <w:tc>
          <w:tcPr>
            <w:tcW w:w="2560" w:type="dxa"/>
            <w:tcBorders>
              <w:top w:val="nil"/>
              <w:left w:val="nil"/>
              <w:bottom w:val="single" w:sz="4" w:space="0" w:color="auto"/>
              <w:right w:val="single" w:sz="4" w:space="0" w:color="auto"/>
            </w:tcBorders>
            <w:shd w:val="clear" w:color="auto" w:fill="auto"/>
            <w:noWrap/>
            <w:vAlign w:val="center"/>
            <w:hideMark/>
          </w:tcPr>
          <w:p w14:paraId="4745ACB6"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6FFA027" w14:textId="77777777" w:rsidR="00960B56" w:rsidRPr="00A40595" w:rsidRDefault="00960B56" w:rsidP="00DE09F3">
            <w:pPr>
              <w:widowControl/>
              <w:autoSpaceDE/>
              <w:autoSpaceDN/>
              <w:rPr>
                <w:color w:val="000000"/>
                <w:sz w:val="21"/>
                <w:szCs w:val="21"/>
                <w:lang w:val="en-US" w:bidi="ar-SA"/>
              </w:rPr>
            </w:pPr>
            <w:r w:rsidRPr="00A40595">
              <w:rPr>
                <w:rFonts w:hint="eastAsia"/>
                <w:color w:val="000000"/>
                <w:sz w:val="21"/>
                <w:szCs w:val="21"/>
                <w:lang w:val="en-US" w:bidi="ar-SA"/>
              </w:rPr>
              <w:t xml:space="preserve">　</w:t>
            </w:r>
          </w:p>
        </w:tc>
      </w:tr>
    </w:tbl>
    <w:p w14:paraId="1243C847" w14:textId="302F83D7" w:rsidR="00B30324" w:rsidRDefault="00B30324" w:rsidP="00F46837">
      <w:pPr>
        <w:pStyle w:val="a3"/>
        <w:spacing w:before="63" w:line="285" w:lineRule="auto"/>
        <w:ind w:right="213"/>
      </w:pPr>
    </w:p>
    <w:p w14:paraId="29E18D5F" w14:textId="4D554DB5" w:rsidR="00EB7D7E" w:rsidRDefault="00EB7D7E" w:rsidP="00F46837">
      <w:pPr>
        <w:pStyle w:val="a3"/>
        <w:spacing w:before="63" w:line="285" w:lineRule="auto"/>
        <w:ind w:right="213"/>
      </w:pPr>
    </w:p>
    <w:p w14:paraId="5C93027A" w14:textId="410D238E" w:rsidR="00EB7D7E" w:rsidRDefault="00EB7D7E" w:rsidP="00F46837">
      <w:pPr>
        <w:pStyle w:val="a3"/>
        <w:spacing w:before="63" w:line="285" w:lineRule="auto"/>
        <w:ind w:right="213"/>
      </w:pPr>
    </w:p>
    <w:p w14:paraId="3019DF05" w14:textId="17D62FA6" w:rsidR="00EB7D7E" w:rsidRDefault="00EB7D7E" w:rsidP="00F46837">
      <w:pPr>
        <w:pStyle w:val="a3"/>
        <w:spacing w:before="63" w:line="285" w:lineRule="auto"/>
        <w:ind w:right="213"/>
      </w:pPr>
    </w:p>
    <w:p w14:paraId="0EEEC308" w14:textId="455CDA19" w:rsidR="00EB7D7E" w:rsidRDefault="00EB7D7E" w:rsidP="00F46837">
      <w:pPr>
        <w:pStyle w:val="a3"/>
        <w:spacing w:before="63" w:line="285" w:lineRule="auto"/>
        <w:ind w:right="213"/>
      </w:pPr>
    </w:p>
    <w:p w14:paraId="1627D9E9" w14:textId="3F9F3AC3" w:rsidR="00EB7D7E" w:rsidRDefault="00EB7D7E" w:rsidP="00F46837">
      <w:pPr>
        <w:pStyle w:val="a3"/>
        <w:spacing w:before="63" w:line="285" w:lineRule="auto"/>
        <w:ind w:right="213"/>
      </w:pPr>
    </w:p>
    <w:p w14:paraId="5A9E2F2B" w14:textId="5911BF63" w:rsidR="00EB7D7E" w:rsidRDefault="00EB7D7E" w:rsidP="00F46837">
      <w:pPr>
        <w:pStyle w:val="a3"/>
        <w:spacing w:before="63" w:line="285" w:lineRule="auto"/>
        <w:ind w:right="213"/>
      </w:pPr>
    </w:p>
    <w:p w14:paraId="18E815E1" w14:textId="506961F0" w:rsidR="00EB7D7E" w:rsidRDefault="00EB7D7E" w:rsidP="00F46837">
      <w:pPr>
        <w:pStyle w:val="a3"/>
        <w:spacing w:before="63" w:line="285" w:lineRule="auto"/>
        <w:ind w:right="213"/>
      </w:pPr>
    </w:p>
    <w:p w14:paraId="75DF0914" w14:textId="70964C5A" w:rsidR="00EB7D7E" w:rsidRDefault="00EB7D7E" w:rsidP="00F46837">
      <w:pPr>
        <w:pStyle w:val="a3"/>
        <w:spacing w:before="63" w:line="285" w:lineRule="auto"/>
        <w:ind w:right="213"/>
      </w:pPr>
    </w:p>
    <w:p w14:paraId="50FC0D0F" w14:textId="114C51F3" w:rsidR="00EB7D7E" w:rsidRDefault="00EB7D7E" w:rsidP="00F46837">
      <w:pPr>
        <w:pStyle w:val="a3"/>
        <w:spacing w:before="63" w:line="285" w:lineRule="auto"/>
        <w:ind w:right="213"/>
      </w:pPr>
    </w:p>
    <w:p w14:paraId="37F09060" w14:textId="3AB53894" w:rsidR="00EB7D7E" w:rsidRDefault="00EB7D7E" w:rsidP="00F46837">
      <w:pPr>
        <w:pStyle w:val="a3"/>
        <w:spacing w:before="63" w:line="285" w:lineRule="auto"/>
        <w:ind w:right="213"/>
      </w:pPr>
    </w:p>
    <w:p w14:paraId="55485603" w14:textId="75E117AC" w:rsidR="00EB7D7E" w:rsidRDefault="00EB7D7E" w:rsidP="00F46837">
      <w:pPr>
        <w:pStyle w:val="a3"/>
        <w:spacing w:before="63" w:line="285" w:lineRule="auto"/>
        <w:ind w:right="213"/>
      </w:pPr>
    </w:p>
    <w:p w14:paraId="57560A02" w14:textId="3550CDDB" w:rsidR="00EB7D7E" w:rsidRDefault="00EB7D7E" w:rsidP="00F46837">
      <w:pPr>
        <w:pStyle w:val="a3"/>
        <w:spacing w:before="63" w:line="285" w:lineRule="auto"/>
        <w:ind w:right="213"/>
      </w:pPr>
    </w:p>
    <w:p w14:paraId="77F6170F" w14:textId="77777777" w:rsidR="00EB7D7E" w:rsidRDefault="00EB7D7E" w:rsidP="00F46837">
      <w:pPr>
        <w:pStyle w:val="a3"/>
        <w:spacing w:before="63" w:line="285" w:lineRule="auto"/>
        <w:ind w:right="213"/>
      </w:pPr>
    </w:p>
    <w:p w14:paraId="4D66FFA5" w14:textId="77777777" w:rsidR="003B6895" w:rsidRDefault="00E236ED" w:rsidP="00537931">
      <w:pPr>
        <w:pStyle w:val="1"/>
        <w:spacing w:before="62" w:line="480" w:lineRule="auto"/>
        <w:ind w:left="142"/>
      </w:pPr>
      <w:bookmarkStart w:id="23" w:name="_Toc107321498"/>
      <w:r>
        <w:rPr>
          <w:rFonts w:ascii="Calibri" w:eastAsia="Calibri"/>
        </w:rPr>
        <w:lastRenderedPageBreak/>
        <w:t xml:space="preserve">DMX </w:t>
      </w:r>
      <w:r>
        <w:t>控制通道表</w:t>
      </w:r>
      <w:bookmarkEnd w:id="23"/>
    </w:p>
    <w:tbl>
      <w:tblPr>
        <w:tblW w:w="10080" w:type="dxa"/>
        <w:tblInd w:w="113" w:type="dxa"/>
        <w:tblLook w:val="04A0" w:firstRow="1" w:lastRow="0" w:firstColumn="1" w:lastColumn="0" w:noHBand="0" w:noVBand="1"/>
      </w:tblPr>
      <w:tblGrid>
        <w:gridCol w:w="1160"/>
        <w:gridCol w:w="1280"/>
        <w:gridCol w:w="2440"/>
        <w:gridCol w:w="1300"/>
        <w:gridCol w:w="3900"/>
      </w:tblGrid>
      <w:tr w:rsidR="00960B56" w:rsidRPr="00805137" w14:paraId="1275DF06"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180E6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HSV模式</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6EE51CD"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标准模式</w:t>
            </w:r>
          </w:p>
        </w:tc>
        <w:tc>
          <w:tcPr>
            <w:tcW w:w="2440" w:type="dxa"/>
            <w:tcBorders>
              <w:top w:val="single" w:sz="4" w:space="0" w:color="000000"/>
              <w:left w:val="nil"/>
              <w:bottom w:val="single" w:sz="4" w:space="0" w:color="000000"/>
              <w:right w:val="single" w:sz="4" w:space="0" w:color="000000"/>
            </w:tcBorders>
            <w:shd w:val="clear" w:color="auto" w:fill="auto"/>
            <w:noWrap/>
            <w:vAlign w:val="center"/>
            <w:hideMark/>
          </w:tcPr>
          <w:p w14:paraId="3FC4F605" w14:textId="77777777" w:rsidR="00960B56" w:rsidRPr="00805137" w:rsidRDefault="00960B56" w:rsidP="00DE09F3">
            <w:pPr>
              <w:widowControl/>
              <w:autoSpaceDE/>
              <w:autoSpaceDN/>
              <w:jc w:val="center"/>
              <w:rPr>
                <w:b/>
                <w:bCs/>
                <w:sz w:val="24"/>
                <w:szCs w:val="24"/>
                <w:lang w:val="en-US" w:bidi="ar-SA"/>
              </w:rPr>
            </w:pPr>
            <w:r w:rsidRPr="00805137">
              <w:rPr>
                <w:rFonts w:hint="eastAsia"/>
                <w:b/>
                <w:bCs/>
                <w:sz w:val="24"/>
                <w:szCs w:val="24"/>
                <w:lang w:val="en-US" w:bidi="ar-SA"/>
              </w:rPr>
              <w:t>通道名</w:t>
            </w:r>
          </w:p>
        </w:tc>
        <w:tc>
          <w:tcPr>
            <w:tcW w:w="1300" w:type="dxa"/>
            <w:tcBorders>
              <w:top w:val="single" w:sz="4" w:space="0" w:color="000000"/>
              <w:left w:val="nil"/>
              <w:bottom w:val="single" w:sz="4" w:space="0" w:color="000000"/>
              <w:right w:val="single" w:sz="4" w:space="0" w:color="000000"/>
            </w:tcBorders>
            <w:shd w:val="clear" w:color="auto" w:fill="auto"/>
            <w:noWrap/>
            <w:vAlign w:val="center"/>
            <w:hideMark/>
          </w:tcPr>
          <w:p w14:paraId="021F01C6"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通道值</w:t>
            </w:r>
          </w:p>
        </w:tc>
        <w:tc>
          <w:tcPr>
            <w:tcW w:w="3900" w:type="dxa"/>
            <w:tcBorders>
              <w:top w:val="single" w:sz="4" w:space="0" w:color="000000"/>
              <w:left w:val="nil"/>
              <w:bottom w:val="single" w:sz="4" w:space="0" w:color="000000"/>
              <w:right w:val="single" w:sz="4" w:space="0" w:color="000000"/>
            </w:tcBorders>
            <w:shd w:val="clear" w:color="auto" w:fill="auto"/>
            <w:noWrap/>
            <w:vAlign w:val="center"/>
            <w:hideMark/>
          </w:tcPr>
          <w:p w14:paraId="7A93C83E" w14:textId="77777777" w:rsidR="00960B56" w:rsidRPr="00805137" w:rsidRDefault="00960B56" w:rsidP="00DE09F3">
            <w:pPr>
              <w:widowControl/>
              <w:autoSpaceDE/>
              <w:autoSpaceDN/>
              <w:rPr>
                <w:b/>
                <w:bCs/>
                <w:sz w:val="24"/>
                <w:szCs w:val="24"/>
                <w:lang w:val="en-US" w:bidi="ar-SA"/>
              </w:rPr>
            </w:pPr>
            <w:r w:rsidRPr="00805137">
              <w:rPr>
                <w:rFonts w:hint="eastAsia"/>
                <w:b/>
                <w:bCs/>
                <w:sz w:val="24"/>
                <w:szCs w:val="24"/>
                <w:lang w:val="en-US" w:bidi="ar-SA"/>
              </w:rPr>
              <w:t>功能</w:t>
            </w:r>
          </w:p>
        </w:tc>
      </w:tr>
      <w:tr w:rsidR="00960B56" w:rsidRPr="00805137" w14:paraId="49E7F30C"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EF9B45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C8801D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1</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8BB4A3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频闪</w:t>
            </w:r>
            <w:r w:rsidRPr="00805137">
              <w:rPr>
                <w:rFonts w:hint="eastAsia"/>
                <w:color w:val="000000"/>
                <w:sz w:val="21"/>
                <w:szCs w:val="21"/>
                <w:lang w:val="en-US" w:bidi="ar-SA"/>
              </w:rPr>
              <w:br/>
              <w:t>Strobe</w:t>
            </w:r>
          </w:p>
        </w:tc>
        <w:tc>
          <w:tcPr>
            <w:tcW w:w="1300" w:type="dxa"/>
            <w:tcBorders>
              <w:top w:val="nil"/>
              <w:left w:val="nil"/>
              <w:bottom w:val="single" w:sz="4" w:space="0" w:color="000000"/>
              <w:right w:val="single" w:sz="4" w:space="0" w:color="000000"/>
            </w:tcBorders>
            <w:shd w:val="clear" w:color="auto" w:fill="auto"/>
            <w:noWrap/>
            <w:vAlign w:val="center"/>
            <w:hideMark/>
          </w:tcPr>
          <w:p w14:paraId="741B8AF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w:t>
            </w:r>
          </w:p>
        </w:tc>
        <w:tc>
          <w:tcPr>
            <w:tcW w:w="3900" w:type="dxa"/>
            <w:tcBorders>
              <w:top w:val="nil"/>
              <w:left w:val="nil"/>
              <w:bottom w:val="single" w:sz="4" w:space="0" w:color="000000"/>
              <w:right w:val="single" w:sz="4" w:space="0" w:color="000000"/>
            </w:tcBorders>
            <w:shd w:val="clear" w:color="auto" w:fill="auto"/>
            <w:noWrap/>
            <w:vAlign w:val="center"/>
            <w:hideMark/>
          </w:tcPr>
          <w:p w14:paraId="5FAEA4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无频闪</w:t>
            </w:r>
          </w:p>
        </w:tc>
      </w:tr>
      <w:tr w:rsidR="00960B56" w:rsidRPr="00805137" w14:paraId="4FC8900B"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6263E55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61BCC8"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19940266"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E2CD04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1-127</w:t>
            </w:r>
          </w:p>
        </w:tc>
        <w:tc>
          <w:tcPr>
            <w:tcW w:w="3900" w:type="dxa"/>
            <w:tcBorders>
              <w:top w:val="nil"/>
              <w:left w:val="nil"/>
              <w:bottom w:val="single" w:sz="4" w:space="0" w:color="000000"/>
              <w:right w:val="single" w:sz="4" w:space="0" w:color="000000"/>
            </w:tcBorders>
            <w:shd w:val="clear" w:color="auto" w:fill="auto"/>
            <w:noWrap/>
            <w:vAlign w:val="center"/>
            <w:hideMark/>
          </w:tcPr>
          <w:p w14:paraId="7840249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脉冲频闪由慢到快</w:t>
            </w:r>
          </w:p>
        </w:tc>
      </w:tr>
      <w:tr w:rsidR="00960B56" w:rsidRPr="00805137" w14:paraId="54AF5D5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C4AD215"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3D6A5289"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32ED229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E55E0D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128-255</w:t>
            </w:r>
          </w:p>
        </w:tc>
        <w:tc>
          <w:tcPr>
            <w:tcW w:w="3900" w:type="dxa"/>
            <w:tcBorders>
              <w:top w:val="nil"/>
              <w:left w:val="nil"/>
              <w:bottom w:val="single" w:sz="4" w:space="0" w:color="000000"/>
              <w:right w:val="single" w:sz="4" w:space="0" w:color="000000"/>
            </w:tcBorders>
            <w:shd w:val="clear" w:color="auto" w:fill="auto"/>
            <w:noWrap/>
            <w:vAlign w:val="center"/>
            <w:hideMark/>
          </w:tcPr>
          <w:p w14:paraId="4FA0537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普通频闪由慢到快</w:t>
            </w:r>
          </w:p>
        </w:tc>
      </w:tr>
      <w:tr w:rsidR="00960B56" w:rsidRPr="00805137" w14:paraId="4DC3D0B0"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69BB8C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1280" w:type="dxa"/>
            <w:tcBorders>
              <w:top w:val="nil"/>
              <w:left w:val="nil"/>
              <w:bottom w:val="single" w:sz="4" w:space="0" w:color="000000"/>
              <w:right w:val="single" w:sz="4" w:space="0" w:color="000000"/>
            </w:tcBorders>
            <w:shd w:val="clear" w:color="auto" w:fill="auto"/>
            <w:noWrap/>
            <w:vAlign w:val="center"/>
            <w:hideMark/>
          </w:tcPr>
          <w:p w14:paraId="7F0C87A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1EBCF7F3"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色调</w:t>
            </w:r>
            <w:r w:rsidRPr="00805137">
              <w:rPr>
                <w:rFonts w:hint="eastAsia"/>
                <w:color w:val="000000"/>
                <w:sz w:val="21"/>
                <w:szCs w:val="21"/>
                <w:lang w:val="en-US" w:bidi="ar-SA"/>
              </w:rPr>
              <w:br/>
              <w:t>Hue</w:t>
            </w:r>
          </w:p>
        </w:tc>
        <w:tc>
          <w:tcPr>
            <w:tcW w:w="1300" w:type="dxa"/>
            <w:tcBorders>
              <w:top w:val="nil"/>
              <w:left w:val="nil"/>
              <w:bottom w:val="single" w:sz="4" w:space="0" w:color="000000"/>
              <w:right w:val="single" w:sz="4" w:space="0" w:color="000000"/>
            </w:tcBorders>
            <w:shd w:val="clear" w:color="auto" w:fill="auto"/>
            <w:noWrap/>
            <w:vAlign w:val="center"/>
            <w:hideMark/>
          </w:tcPr>
          <w:p w14:paraId="5280D68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3B1F9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色调0-360°</w:t>
            </w:r>
          </w:p>
        </w:tc>
      </w:tr>
      <w:tr w:rsidR="00960B56" w:rsidRPr="00805137" w14:paraId="6A78501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6C29D94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1280" w:type="dxa"/>
            <w:tcBorders>
              <w:top w:val="nil"/>
              <w:left w:val="nil"/>
              <w:bottom w:val="single" w:sz="4" w:space="0" w:color="000000"/>
              <w:right w:val="single" w:sz="4" w:space="0" w:color="000000"/>
            </w:tcBorders>
            <w:shd w:val="clear" w:color="auto" w:fill="auto"/>
            <w:noWrap/>
            <w:vAlign w:val="center"/>
            <w:hideMark/>
          </w:tcPr>
          <w:p w14:paraId="1C81AE3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3604849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饱和度</w:t>
            </w:r>
            <w:r w:rsidRPr="00805137">
              <w:rPr>
                <w:rFonts w:hint="eastAsia"/>
                <w:color w:val="000000"/>
                <w:sz w:val="21"/>
                <w:szCs w:val="21"/>
                <w:lang w:val="en-US" w:bidi="ar-SA"/>
              </w:rPr>
              <w:br/>
              <w:t>Saturation</w:t>
            </w:r>
          </w:p>
        </w:tc>
        <w:tc>
          <w:tcPr>
            <w:tcW w:w="1300" w:type="dxa"/>
            <w:tcBorders>
              <w:top w:val="nil"/>
              <w:left w:val="nil"/>
              <w:bottom w:val="single" w:sz="4" w:space="0" w:color="000000"/>
              <w:right w:val="single" w:sz="4" w:space="0" w:color="000000"/>
            </w:tcBorders>
            <w:shd w:val="clear" w:color="auto" w:fill="auto"/>
            <w:noWrap/>
            <w:vAlign w:val="center"/>
            <w:hideMark/>
          </w:tcPr>
          <w:p w14:paraId="665E5E5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D55AA6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饱和度0%-100%</w:t>
            </w:r>
          </w:p>
        </w:tc>
      </w:tr>
      <w:tr w:rsidR="00960B56" w:rsidRPr="00805137" w14:paraId="70449F42"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24A4A40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1280" w:type="dxa"/>
            <w:tcBorders>
              <w:top w:val="nil"/>
              <w:left w:val="nil"/>
              <w:bottom w:val="single" w:sz="4" w:space="0" w:color="000000"/>
              <w:right w:val="single" w:sz="4" w:space="0" w:color="000000"/>
            </w:tcBorders>
            <w:shd w:val="clear" w:color="auto" w:fill="auto"/>
            <w:noWrap/>
            <w:vAlign w:val="center"/>
            <w:hideMark/>
          </w:tcPr>
          <w:p w14:paraId="5B3539B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2440" w:type="dxa"/>
            <w:tcBorders>
              <w:top w:val="nil"/>
              <w:left w:val="nil"/>
              <w:bottom w:val="single" w:sz="4" w:space="0" w:color="000000"/>
              <w:right w:val="single" w:sz="4" w:space="0" w:color="000000"/>
            </w:tcBorders>
            <w:shd w:val="clear" w:color="auto" w:fill="auto"/>
            <w:vAlign w:val="center"/>
            <w:hideMark/>
          </w:tcPr>
          <w:p w14:paraId="23F422E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亮度</w:t>
            </w:r>
            <w:r w:rsidRPr="00805137">
              <w:rPr>
                <w:rFonts w:hint="eastAsia"/>
                <w:color w:val="000000"/>
                <w:sz w:val="21"/>
                <w:szCs w:val="21"/>
                <w:lang w:val="en-US" w:bidi="ar-SA"/>
              </w:rPr>
              <w:br/>
              <w:t>Value</w:t>
            </w:r>
          </w:p>
        </w:tc>
        <w:tc>
          <w:tcPr>
            <w:tcW w:w="1300" w:type="dxa"/>
            <w:tcBorders>
              <w:top w:val="nil"/>
              <w:left w:val="nil"/>
              <w:bottom w:val="single" w:sz="4" w:space="0" w:color="000000"/>
              <w:right w:val="single" w:sz="4" w:space="0" w:color="000000"/>
            </w:tcBorders>
            <w:shd w:val="clear" w:color="auto" w:fill="auto"/>
            <w:noWrap/>
            <w:vAlign w:val="center"/>
            <w:hideMark/>
          </w:tcPr>
          <w:p w14:paraId="67EB062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3E58D08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亮度0%-100%</w:t>
            </w:r>
          </w:p>
        </w:tc>
      </w:tr>
      <w:tr w:rsidR="00960B56" w:rsidRPr="00805137" w14:paraId="21754E1A"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139EAD7A"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4971D69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2</w:t>
            </w:r>
          </w:p>
        </w:tc>
        <w:tc>
          <w:tcPr>
            <w:tcW w:w="2440" w:type="dxa"/>
            <w:tcBorders>
              <w:top w:val="nil"/>
              <w:left w:val="nil"/>
              <w:bottom w:val="nil"/>
              <w:right w:val="single" w:sz="4" w:space="0" w:color="000000"/>
            </w:tcBorders>
            <w:shd w:val="clear" w:color="auto" w:fill="auto"/>
            <w:vAlign w:val="center"/>
            <w:hideMark/>
          </w:tcPr>
          <w:p w14:paraId="2F4264A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调光</w:t>
            </w:r>
            <w:r w:rsidRPr="00805137">
              <w:rPr>
                <w:rFonts w:hint="eastAsia"/>
                <w:color w:val="000000"/>
                <w:sz w:val="21"/>
                <w:szCs w:val="21"/>
                <w:lang w:val="en-US" w:bidi="ar-SA"/>
              </w:rPr>
              <w:br/>
              <w:t>Dimmer</w:t>
            </w:r>
          </w:p>
        </w:tc>
        <w:tc>
          <w:tcPr>
            <w:tcW w:w="1300" w:type="dxa"/>
            <w:tcBorders>
              <w:top w:val="nil"/>
              <w:left w:val="nil"/>
              <w:bottom w:val="single" w:sz="4" w:space="0" w:color="000000"/>
              <w:right w:val="single" w:sz="4" w:space="0" w:color="000000"/>
            </w:tcBorders>
            <w:shd w:val="clear" w:color="auto" w:fill="auto"/>
            <w:noWrap/>
            <w:vAlign w:val="center"/>
            <w:hideMark/>
          </w:tcPr>
          <w:p w14:paraId="211D2A6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6F1487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调光0%-100%</w:t>
            </w:r>
          </w:p>
        </w:tc>
      </w:tr>
      <w:tr w:rsidR="00960B56" w:rsidRPr="00805137" w14:paraId="19EE3B75"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420BB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7CC773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3</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0AB03630"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红色</w:t>
            </w:r>
            <w:r w:rsidRPr="00805137">
              <w:rPr>
                <w:rFonts w:hint="eastAsia"/>
                <w:color w:val="000000"/>
                <w:sz w:val="21"/>
                <w:szCs w:val="21"/>
                <w:lang w:val="en-US" w:bidi="ar-SA"/>
              </w:rPr>
              <w:br/>
              <w:t>Red</w:t>
            </w:r>
          </w:p>
        </w:tc>
        <w:tc>
          <w:tcPr>
            <w:tcW w:w="1300" w:type="dxa"/>
            <w:tcBorders>
              <w:top w:val="nil"/>
              <w:left w:val="nil"/>
              <w:bottom w:val="single" w:sz="4" w:space="0" w:color="000000"/>
              <w:right w:val="single" w:sz="4" w:space="0" w:color="000000"/>
            </w:tcBorders>
            <w:shd w:val="clear" w:color="auto" w:fill="auto"/>
            <w:noWrap/>
            <w:vAlign w:val="center"/>
            <w:hideMark/>
          </w:tcPr>
          <w:p w14:paraId="251B942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2E0F3EF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红色0%-100%</w:t>
            </w:r>
          </w:p>
        </w:tc>
      </w:tr>
      <w:tr w:rsidR="00960B56" w:rsidRPr="00805137" w14:paraId="379DFF17" w14:textId="77777777" w:rsidTr="00DE09F3">
        <w:trPr>
          <w:trHeight w:val="567"/>
        </w:trPr>
        <w:tc>
          <w:tcPr>
            <w:tcW w:w="1160" w:type="dxa"/>
            <w:tcBorders>
              <w:top w:val="nil"/>
              <w:left w:val="single" w:sz="4" w:space="0" w:color="000000"/>
              <w:bottom w:val="nil"/>
              <w:right w:val="single" w:sz="4" w:space="0" w:color="000000"/>
            </w:tcBorders>
            <w:shd w:val="clear" w:color="auto" w:fill="auto"/>
            <w:noWrap/>
            <w:vAlign w:val="center"/>
            <w:hideMark/>
          </w:tcPr>
          <w:p w14:paraId="636BA8C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nil"/>
              <w:left w:val="nil"/>
              <w:bottom w:val="nil"/>
              <w:right w:val="single" w:sz="4" w:space="0" w:color="000000"/>
            </w:tcBorders>
            <w:shd w:val="clear" w:color="auto" w:fill="auto"/>
            <w:noWrap/>
            <w:vAlign w:val="center"/>
            <w:hideMark/>
          </w:tcPr>
          <w:p w14:paraId="3437D49B"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4</w:t>
            </w:r>
          </w:p>
        </w:tc>
        <w:tc>
          <w:tcPr>
            <w:tcW w:w="2440" w:type="dxa"/>
            <w:tcBorders>
              <w:top w:val="nil"/>
              <w:left w:val="nil"/>
              <w:bottom w:val="nil"/>
              <w:right w:val="single" w:sz="4" w:space="0" w:color="000000"/>
            </w:tcBorders>
            <w:shd w:val="clear" w:color="auto" w:fill="auto"/>
            <w:vAlign w:val="center"/>
            <w:hideMark/>
          </w:tcPr>
          <w:p w14:paraId="5CE41C1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绿色</w:t>
            </w:r>
            <w:r w:rsidRPr="00805137">
              <w:rPr>
                <w:rFonts w:hint="eastAsia"/>
                <w:color w:val="000000"/>
                <w:sz w:val="21"/>
                <w:szCs w:val="21"/>
                <w:lang w:val="en-US" w:bidi="ar-SA"/>
              </w:rPr>
              <w:br/>
              <w:t>Green</w:t>
            </w:r>
          </w:p>
        </w:tc>
        <w:tc>
          <w:tcPr>
            <w:tcW w:w="1300" w:type="dxa"/>
            <w:tcBorders>
              <w:top w:val="nil"/>
              <w:left w:val="nil"/>
              <w:bottom w:val="single" w:sz="4" w:space="0" w:color="000000"/>
              <w:right w:val="single" w:sz="4" w:space="0" w:color="000000"/>
            </w:tcBorders>
            <w:shd w:val="clear" w:color="auto" w:fill="auto"/>
            <w:noWrap/>
            <w:vAlign w:val="center"/>
            <w:hideMark/>
          </w:tcPr>
          <w:p w14:paraId="361794A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41AD7CE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绿色0%-100%</w:t>
            </w:r>
          </w:p>
        </w:tc>
      </w:tr>
      <w:tr w:rsidR="00960B56" w:rsidRPr="00805137" w14:paraId="5D04D835" w14:textId="77777777" w:rsidTr="00DE09F3">
        <w:trPr>
          <w:trHeight w:val="567"/>
        </w:trPr>
        <w:tc>
          <w:tcPr>
            <w:tcW w:w="1160" w:type="dxa"/>
            <w:tcBorders>
              <w:top w:val="single" w:sz="4" w:space="0" w:color="000000"/>
              <w:left w:val="single" w:sz="4" w:space="0" w:color="000000"/>
              <w:bottom w:val="nil"/>
              <w:right w:val="single" w:sz="4" w:space="0" w:color="000000"/>
            </w:tcBorders>
            <w:shd w:val="clear" w:color="auto" w:fill="auto"/>
            <w:noWrap/>
            <w:vAlign w:val="center"/>
            <w:hideMark/>
          </w:tcPr>
          <w:p w14:paraId="434FE647"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nil"/>
              <w:right w:val="single" w:sz="4" w:space="0" w:color="000000"/>
            </w:tcBorders>
            <w:shd w:val="clear" w:color="auto" w:fill="auto"/>
            <w:noWrap/>
            <w:vAlign w:val="center"/>
            <w:hideMark/>
          </w:tcPr>
          <w:p w14:paraId="6B42123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2440" w:type="dxa"/>
            <w:tcBorders>
              <w:top w:val="single" w:sz="4" w:space="0" w:color="000000"/>
              <w:left w:val="nil"/>
              <w:bottom w:val="nil"/>
              <w:right w:val="single" w:sz="4" w:space="0" w:color="000000"/>
            </w:tcBorders>
            <w:shd w:val="clear" w:color="auto" w:fill="auto"/>
            <w:vAlign w:val="center"/>
            <w:hideMark/>
          </w:tcPr>
          <w:p w14:paraId="60C20C24"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蓝色</w:t>
            </w:r>
            <w:r w:rsidRPr="00805137">
              <w:rPr>
                <w:rFonts w:hint="eastAsia"/>
                <w:color w:val="000000"/>
                <w:sz w:val="21"/>
                <w:szCs w:val="21"/>
                <w:lang w:val="en-US" w:bidi="ar-SA"/>
              </w:rPr>
              <w:br/>
              <w:t>Blue</w:t>
            </w:r>
          </w:p>
        </w:tc>
        <w:tc>
          <w:tcPr>
            <w:tcW w:w="1300" w:type="dxa"/>
            <w:tcBorders>
              <w:top w:val="nil"/>
              <w:left w:val="nil"/>
              <w:bottom w:val="single" w:sz="4" w:space="0" w:color="000000"/>
              <w:right w:val="single" w:sz="4" w:space="0" w:color="000000"/>
            </w:tcBorders>
            <w:shd w:val="clear" w:color="auto" w:fill="auto"/>
            <w:noWrap/>
            <w:vAlign w:val="center"/>
            <w:hideMark/>
          </w:tcPr>
          <w:p w14:paraId="0F58AF9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5855575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蓝色0%-100%</w:t>
            </w:r>
          </w:p>
        </w:tc>
      </w:tr>
      <w:tr w:rsidR="00960B56" w:rsidRPr="00805137" w14:paraId="6C553A6A" w14:textId="77777777" w:rsidTr="00DE09F3">
        <w:trPr>
          <w:trHeight w:val="567"/>
        </w:trPr>
        <w:tc>
          <w:tcPr>
            <w:tcW w:w="11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E75228"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 xml:space="preserve">　</w:t>
            </w:r>
          </w:p>
        </w:tc>
        <w:tc>
          <w:tcPr>
            <w:tcW w:w="1280" w:type="dxa"/>
            <w:tcBorders>
              <w:top w:val="single" w:sz="4" w:space="0" w:color="000000"/>
              <w:left w:val="nil"/>
              <w:bottom w:val="single" w:sz="4" w:space="0" w:color="000000"/>
              <w:right w:val="single" w:sz="4" w:space="0" w:color="000000"/>
            </w:tcBorders>
            <w:shd w:val="clear" w:color="auto" w:fill="auto"/>
            <w:noWrap/>
            <w:vAlign w:val="center"/>
            <w:hideMark/>
          </w:tcPr>
          <w:p w14:paraId="4E47876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2440" w:type="dxa"/>
            <w:tcBorders>
              <w:top w:val="single" w:sz="4" w:space="0" w:color="000000"/>
              <w:left w:val="nil"/>
              <w:bottom w:val="single" w:sz="4" w:space="0" w:color="000000"/>
              <w:right w:val="single" w:sz="4" w:space="0" w:color="000000"/>
            </w:tcBorders>
            <w:shd w:val="clear" w:color="auto" w:fill="auto"/>
            <w:vAlign w:val="center"/>
            <w:hideMark/>
          </w:tcPr>
          <w:p w14:paraId="292216BE"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白色</w:t>
            </w:r>
            <w:r w:rsidRPr="00805137">
              <w:rPr>
                <w:rFonts w:hint="eastAsia"/>
                <w:color w:val="000000"/>
                <w:sz w:val="21"/>
                <w:szCs w:val="21"/>
                <w:lang w:val="en-US" w:bidi="ar-SA"/>
              </w:rPr>
              <w:br/>
              <w:t>White</w:t>
            </w:r>
          </w:p>
        </w:tc>
        <w:tc>
          <w:tcPr>
            <w:tcW w:w="1300" w:type="dxa"/>
            <w:tcBorders>
              <w:top w:val="nil"/>
              <w:left w:val="nil"/>
              <w:bottom w:val="single" w:sz="4" w:space="0" w:color="000000"/>
              <w:right w:val="single" w:sz="4" w:space="0" w:color="000000"/>
            </w:tcBorders>
            <w:shd w:val="clear" w:color="auto" w:fill="auto"/>
            <w:noWrap/>
            <w:vAlign w:val="center"/>
            <w:hideMark/>
          </w:tcPr>
          <w:p w14:paraId="1BCF43D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969D67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白色0%-100%</w:t>
            </w:r>
          </w:p>
        </w:tc>
      </w:tr>
      <w:tr w:rsidR="00960B56" w:rsidRPr="00805137" w14:paraId="53EBD4A5" w14:textId="77777777" w:rsidTr="00DE09F3">
        <w:trPr>
          <w:trHeight w:val="567"/>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14:paraId="1CAEF4B6"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5</w:t>
            </w:r>
          </w:p>
        </w:tc>
        <w:tc>
          <w:tcPr>
            <w:tcW w:w="1280" w:type="dxa"/>
            <w:tcBorders>
              <w:top w:val="nil"/>
              <w:left w:val="nil"/>
              <w:bottom w:val="single" w:sz="4" w:space="0" w:color="000000"/>
              <w:right w:val="single" w:sz="4" w:space="0" w:color="000000"/>
            </w:tcBorders>
            <w:shd w:val="clear" w:color="auto" w:fill="auto"/>
            <w:noWrap/>
            <w:vAlign w:val="center"/>
            <w:hideMark/>
          </w:tcPr>
          <w:p w14:paraId="7EEEBBDC"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7</w:t>
            </w:r>
          </w:p>
        </w:tc>
        <w:tc>
          <w:tcPr>
            <w:tcW w:w="2440" w:type="dxa"/>
            <w:tcBorders>
              <w:top w:val="nil"/>
              <w:left w:val="nil"/>
              <w:bottom w:val="single" w:sz="4" w:space="0" w:color="000000"/>
              <w:right w:val="single" w:sz="4" w:space="0" w:color="000000"/>
            </w:tcBorders>
            <w:shd w:val="clear" w:color="auto" w:fill="auto"/>
            <w:vAlign w:val="center"/>
            <w:hideMark/>
          </w:tcPr>
          <w:p w14:paraId="27A9EDA5"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色温</w:t>
            </w:r>
            <w:r w:rsidRPr="00805137">
              <w:rPr>
                <w:rFonts w:hint="eastAsia"/>
                <w:color w:val="000000"/>
                <w:sz w:val="21"/>
                <w:szCs w:val="21"/>
                <w:lang w:val="en-US" w:bidi="ar-SA"/>
              </w:rPr>
              <w:br/>
              <w:t>Color Temperature</w:t>
            </w:r>
          </w:p>
        </w:tc>
        <w:tc>
          <w:tcPr>
            <w:tcW w:w="1300" w:type="dxa"/>
            <w:tcBorders>
              <w:top w:val="nil"/>
              <w:left w:val="nil"/>
              <w:bottom w:val="single" w:sz="4" w:space="0" w:color="000000"/>
              <w:right w:val="single" w:sz="4" w:space="0" w:color="000000"/>
            </w:tcBorders>
            <w:shd w:val="clear" w:color="auto" w:fill="auto"/>
            <w:noWrap/>
            <w:vAlign w:val="center"/>
            <w:hideMark/>
          </w:tcPr>
          <w:p w14:paraId="3D0E9D3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0-255</w:t>
            </w:r>
          </w:p>
        </w:tc>
        <w:tc>
          <w:tcPr>
            <w:tcW w:w="3900" w:type="dxa"/>
            <w:tcBorders>
              <w:top w:val="nil"/>
              <w:left w:val="nil"/>
              <w:bottom w:val="single" w:sz="4" w:space="0" w:color="000000"/>
              <w:right w:val="single" w:sz="4" w:space="0" w:color="000000"/>
            </w:tcBorders>
            <w:shd w:val="clear" w:color="auto" w:fill="auto"/>
            <w:noWrap/>
            <w:vAlign w:val="center"/>
            <w:hideMark/>
          </w:tcPr>
          <w:p w14:paraId="74B1613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色温2500K-7000K</w:t>
            </w:r>
          </w:p>
        </w:tc>
      </w:tr>
      <w:tr w:rsidR="00960B56" w:rsidRPr="00805137" w14:paraId="7C877AE7" w14:textId="77777777" w:rsidTr="00DE09F3">
        <w:trPr>
          <w:trHeight w:val="283"/>
        </w:trPr>
        <w:tc>
          <w:tcPr>
            <w:tcW w:w="116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949B16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6</w:t>
            </w:r>
          </w:p>
        </w:tc>
        <w:tc>
          <w:tcPr>
            <w:tcW w:w="128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3B27B919"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8</w:t>
            </w:r>
          </w:p>
        </w:tc>
        <w:tc>
          <w:tcPr>
            <w:tcW w:w="244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F4D782" w14:textId="77777777" w:rsidR="00960B56" w:rsidRPr="00805137" w:rsidRDefault="00960B56" w:rsidP="00DE09F3">
            <w:pPr>
              <w:widowControl/>
              <w:autoSpaceDE/>
              <w:autoSpaceDN/>
              <w:jc w:val="center"/>
              <w:rPr>
                <w:color w:val="000000"/>
                <w:sz w:val="21"/>
                <w:szCs w:val="21"/>
                <w:lang w:val="en-US" w:bidi="ar-SA"/>
              </w:rPr>
            </w:pPr>
            <w:r w:rsidRPr="00805137">
              <w:rPr>
                <w:rFonts w:hint="eastAsia"/>
                <w:color w:val="000000"/>
                <w:sz w:val="21"/>
                <w:szCs w:val="21"/>
                <w:lang w:val="en-US" w:bidi="ar-SA"/>
              </w:rPr>
              <w:t>功能通道</w:t>
            </w:r>
            <w:r w:rsidRPr="00805137">
              <w:rPr>
                <w:rFonts w:hint="eastAsia"/>
                <w:color w:val="000000"/>
                <w:sz w:val="21"/>
                <w:szCs w:val="21"/>
                <w:lang w:val="en-US" w:bidi="ar-SA"/>
              </w:rPr>
              <w:br/>
              <w:t>Function</w:t>
            </w:r>
          </w:p>
        </w:tc>
        <w:tc>
          <w:tcPr>
            <w:tcW w:w="1300" w:type="dxa"/>
            <w:tcBorders>
              <w:top w:val="nil"/>
              <w:left w:val="nil"/>
              <w:bottom w:val="single" w:sz="4" w:space="0" w:color="000000"/>
              <w:right w:val="single" w:sz="4" w:space="0" w:color="000000"/>
            </w:tcBorders>
            <w:shd w:val="clear" w:color="auto" w:fill="auto"/>
            <w:noWrap/>
            <w:vAlign w:val="center"/>
            <w:hideMark/>
          </w:tcPr>
          <w:p w14:paraId="34FC97D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0-9</w:t>
            </w:r>
          </w:p>
        </w:tc>
        <w:tc>
          <w:tcPr>
            <w:tcW w:w="3900" w:type="dxa"/>
            <w:tcBorders>
              <w:top w:val="nil"/>
              <w:left w:val="nil"/>
              <w:bottom w:val="single" w:sz="4" w:space="0" w:color="000000"/>
              <w:right w:val="single" w:sz="4" w:space="0" w:color="000000"/>
            </w:tcBorders>
            <w:shd w:val="clear" w:color="auto" w:fill="auto"/>
            <w:noWrap/>
            <w:vAlign w:val="center"/>
            <w:hideMark/>
          </w:tcPr>
          <w:p w14:paraId="595A6953"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01D62C"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482E361"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C59FCFE"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34B86C0"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7D2B8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10-14</w:t>
            </w:r>
          </w:p>
        </w:tc>
        <w:tc>
          <w:tcPr>
            <w:tcW w:w="3900" w:type="dxa"/>
            <w:tcBorders>
              <w:top w:val="nil"/>
              <w:left w:val="nil"/>
              <w:bottom w:val="single" w:sz="4" w:space="0" w:color="000000"/>
              <w:right w:val="single" w:sz="4" w:space="0" w:color="000000"/>
            </w:tcBorders>
            <w:shd w:val="clear" w:color="auto" w:fill="auto"/>
            <w:noWrap/>
            <w:vAlign w:val="center"/>
            <w:hideMark/>
          </w:tcPr>
          <w:p w14:paraId="73FA86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显示屏亮</w:t>
            </w:r>
          </w:p>
        </w:tc>
      </w:tr>
      <w:tr w:rsidR="00960B56" w:rsidRPr="00805137" w14:paraId="5EA8BCE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A8247A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3039A4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6C4249B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4612ED0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15-19</w:t>
            </w:r>
          </w:p>
        </w:tc>
        <w:tc>
          <w:tcPr>
            <w:tcW w:w="3900" w:type="dxa"/>
            <w:tcBorders>
              <w:top w:val="nil"/>
              <w:left w:val="nil"/>
              <w:bottom w:val="single" w:sz="4" w:space="0" w:color="000000"/>
              <w:right w:val="single" w:sz="4" w:space="0" w:color="000000"/>
            </w:tcBorders>
            <w:shd w:val="clear" w:color="auto" w:fill="auto"/>
            <w:noWrap/>
            <w:vAlign w:val="center"/>
            <w:hideMark/>
          </w:tcPr>
          <w:p w14:paraId="5F1C605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显示屏灭</w:t>
            </w:r>
          </w:p>
        </w:tc>
      </w:tr>
      <w:tr w:rsidR="00960B56" w:rsidRPr="00805137" w14:paraId="174770F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64A957"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2C12EE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830DB2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65558BAA"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20-29</w:t>
            </w:r>
          </w:p>
        </w:tc>
        <w:tc>
          <w:tcPr>
            <w:tcW w:w="3900" w:type="dxa"/>
            <w:tcBorders>
              <w:top w:val="nil"/>
              <w:left w:val="nil"/>
              <w:bottom w:val="single" w:sz="4" w:space="0" w:color="000000"/>
              <w:right w:val="single" w:sz="4" w:space="0" w:color="000000"/>
            </w:tcBorders>
            <w:shd w:val="clear" w:color="auto" w:fill="auto"/>
            <w:noWrap/>
            <w:vAlign w:val="center"/>
            <w:hideMark/>
          </w:tcPr>
          <w:p w14:paraId="1DDBE0B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0FF8A88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2AC49F7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425C6B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4844F5FB"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89D6B10"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30-34</w:t>
            </w:r>
          </w:p>
        </w:tc>
        <w:tc>
          <w:tcPr>
            <w:tcW w:w="3900" w:type="dxa"/>
            <w:tcBorders>
              <w:top w:val="nil"/>
              <w:left w:val="nil"/>
              <w:bottom w:val="single" w:sz="4" w:space="0" w:color="000000"/>
              <w:right w:val="single" w:sz="4" w:space="0" w:color="000000"/>
            </w:tcBorders>
            <w:shd w:val="clear" w:color="auto" w:fill="auto"/>
            <w:noWrap/>
            <w:vAlign w:val="center"/>
            <w:hideMark/>
          </w:tcPr>
          <w:p w14:paraId="6A21063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调光速度快</w:t>
            </w:r>
          </w:p>
        </w:tc>
      </w:tr>
      <w:tr w:rsidR="00960B56" w:rsidRPr="00805137" w14:paraId="43A7054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16510A3"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2D3C2AC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84143B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AD0C61B"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35-39</w:t>
            </w:r>
          </w:p>
        </w:tc>
        <w:tc>
          <w:tcPr>
            <w:tcW w:w="3900" w:type="dxa"/>
            <w:tcBorders>
              <w:top w:val="nil"/>
              <w:left w:val="nil"/>
              <w:bottom w:val="single" w:sz="4" w:space="0" w:color="000000"/>
              <w:right w:val="single" w:sz="4" w:space="0" w:color="000000"/>
            </w:tcBorders>
            <w:shd w:val="clear" w:color="auto" w:fill="auto"/>
            <w:noWrap/>
            <w:vAlign w:val="center"/>
            <w:hideMark/>
          </w:tcPr>
          <w:p w14:paraId="364D043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调光速度中</w:t>
            </w:r>
          </w:p>
        </w:tc>
      </w:tr>
      <w:tr w:rsidR="00960B56" w:rsidRPr="00805137" w14:paraId="58E302D4"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981313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C4A7B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0625A9D"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83AE05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40-44</w:t>
            </w:r>
          </w:p>
        </w:tc>
        <w:tc>
          <w:tcPr>
            <w:tcW w:w="3900" w:type="dxa"/>
            <w:tcBorders>
              <w:top w:val="nil"/>
              <w:left w:val="nil"/>
              <w:bottom w:val="single" w:sz="4" w:space="0" w:color="000000"/>
              <w:right w:val="single" w:sz="4" w:space="0" w:color="000000"/>
            </w:tcBorders>
            <w:shd w:val="clear" w:color="auto" w:fill="auto"/>
            <w:noWrap/>
            <w:vAlign w:val="center"/>
            <w:hideMark/>
          </w:tcPr>
          <w:p w14:paraId="65BE843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调光速度慢</w:t>
            </w:r>
          </w:p>
        </w:tc>
      </w:tr>
      <w:tr w:rsidR="00960B56" w:rsidRPr="00805137" w14:paraId="1DFC9D18"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7F0587C"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7A7F3BE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E28EE5E"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034D7EDE"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45-64</w:t>
            </w:r>
          </w:p>
        </w:tc>
        <w:tc>
          <w:tcPr>
            <w:tcW w:w="3900" w:type="dxa"/>
            <w:tcBorders>
              <w:top w:val="nil"/>
              <w:left w:val="nil"/>
              <w:bottom w:val="single" w:sz="4" w:space="0" w:color="000000"/>
              <w:right w:val="single" w:sz="4" w:space="0" w:color="000000"/>
            </w:tcBorders>
            <w:shd w:val="clear" w:color="auto" w:fill="auto"/>
            <w:noWrap/>
            <w:vAlign w:val="center"/>
            <w:hideMark/>
          </w:tcPr>
          <w:p w14:paraId="4F08C1B8"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21385E9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7F2365C0"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0C037442"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B8FC50A"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55871242"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65-69</w:t>
            </w:r>
          </w:p>
        </w:tc>
        <w:tc>
          <w:tcPr>
            <w:tcW w:w="3900" w:type="dxa"/>
            <w:tcBorders>
              <w:top w:val="nil"/>
              <w:left w:val="nil"/>
              <w:bottom w:val="single" w:sz="4" w:space="0" w:color="000000"/>
              <w:right w:val="single" w:sz="4" w:space="0" w:color="000000"/>
            </w:tcBorders>
            <w:shd w:val="clear" w:color="auto" w:fill="auto"/>
            <w:noWrap/>
            <w:vAlign w:val="center"/>
            <w:hideMark/>
          </w:tcPr>
          <w:p w14:paraId="39D4511B" w14:textId="1175725B"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w:t>
            </w:r>
            <w:r>
              <w:rPr>
                <w:color w:val="000000"/>
                <w:sz w:val="21"/>
                <w:szCs w:val="21"/>
                <w:lang w:val="en-US" w:bidi="ar-SA"/>
              </w:rPr>
              <w:t>2.4</w:t>
            </w:r>
            <w:r w:rsidRPr="00805137">
              <w:rPr>
                <w:rFonts w:hint="eastAsia"/>
                <w:color w:val="000000"/>
                <w:sz w:val="21"/>
                <w:szCs w:val="21"/>
                <w:lang w:val="en-US" w:bidi="ar-SA"/>
              </w:rPr>
              <w:t>KHz</w:t>
            </w:r>
          </w:p>
        </w:tc>
      </w:tr>
      <w:tr w:rsidR="00960B56" w:rsidRPr="00805137" w14:paraId="57A112C1"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0A90876B"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5A7C3D3"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05914"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E3655E4"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70-79</w:t>
            </w:r>
          </w:p>
        </w:tc>
        <w:tc>
          <w:tcPr>
            <w:tcW w:w="3900" w:type="dxa"/>
            <w:tcBorders>
              <w:top w:val="nil"/>
              <w:left w:val="nil"/>
              <w:bottom w:val="single" w:sz="4" w:space="0" w:color="000000"/>
              <w:right w:val="single" w:sz="4" w:space="0" w:color="000000"/>
            </w:tcBorders>
            <w:shd w:val="clear" w:color="auto" w:fill="auto"/>
            <w:noWrap/>
            <w:vAlign w:val="center"/>
            <w:hideMark/>
          </w:tcPr>
          <w:p w14:paraId="4589EEF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30378BE6"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9596994"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6342915"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2A18EE0F"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197190B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80-84</w:t>
            </w:r>
          </w:p>
        </w:tc>
        <w:tc>
          <w:tcPr>
            <w:tcW w:w="3900" w:type="dxa"/>
            <w:tcBorders>
              <w:top w:val="nil"/>
              <w:left w:val="nil"/>
              <w:bottom w:val="single" w:sz="4" w:space="0" w:color="000000"/>
              <w:right w:val="single" w:sz="4" w:space="0" w:color="000000"/>
            </w:tcBorders>
            <w:shd w:val="clear" w:color="auto" w:fill="auto"/>
            <w:noWrap/>
            <w:vAlign w:val="center"/>
            <w:hideMark/>
          </w:tcPr>
          <w:p w14:paraId="34C97919"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刷新频率24KHz</w:t>
            </w:r>
          </w:p>
        </w:tc>
      </w:tr>
      <w:tr w:rsidR="00960B56" w:rsidRPr="00805137" w14:paraId="54FB6032"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5DFECBE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12E10C20"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5E9AEBBC"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78526967"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85-139</w:t>
            </w:r>
          </w:p>
        </w:tc>
        <w:tc>
          <w:tcPr>
            <w:tcW w:w="3900" w:type="dxa"/>
            <w:tcBorders>
              <w:top w:val="nil"/>
              <w:left w:val="nil"/>
              <w:bottom w:val="single" w:sz="4" w:space="0" w:color="000000"/>
              <w:right w:val="single" w:sz="4" w:space="0" w:color="000000"/>
            </w:tcBorders>
            <w:shd w:val="clear" w:color="auto" w:fill="auto"/>
            <w:noWrap/>
            <w:vAlign w:val="center"/>
            <w:hideMark/>
          </w:tcPr>
          <w:p w14:paraId="0CA29A05"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r w:rsidR="00960B56" w:rsidRPr="00805137" w14:paraId="6D20D210"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4AA648B6"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68405331"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06C48048"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B79F8D6"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140-144</w:t>
            </w:r>
          </w:p>
        </w:tc>
        <w:tc>
          <w:tcPr>
            <w:tcW w:w="3900" w:type="dxa"/>
            <w:tcBorders>
              <w:top w:val="nil"/>
              <w:left w:val="nil"/>
              <w:bottom w:val="single" w:sz="4" w:space="0" w:color="000000"/>
              <w:right w:val="single" w:sz="4" w:space="0" w:color="000000"/>
            </w:tcBorders>
            <w:shd w:val="clear" w:color="auto" w:fill="auto"/>
            <w:noWrap/>
            <w:vAlign w:val="center"/>
            <w:hideMark/>
          </w:tcPr>
          <w:p w14:paraId="514C09CD"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保存参数</w:t>
            </w:r>
          </w:p>
        </w:tc>
      </w:tr>
      <w:tr w:rsidR="00960B56" w:rsidRPr="00805137" w14:paraId="77DF641D" w14:textId="77777777" w:rsidTr="00DE09F3">
        <w:trPr>
          <w:trHeight w:val="283"/>
        </w:trPr>
        <w:tc>
          <w:tcPr>
            <w:tcW w:w="1160" w:type="dxa"/>
            <w:vMerge/>
            <w:tcBorders>
              <w:top w:val="nil"/>
              <w:left w:val="single" w:sz="4" w:space="0" w:color="000000"/>
              <w:bottom w:val="single" w:sz="4" w:space="0" w:color="000000"/>
              <w:right w:val="single" w:sz="4" w:space="0" w:color="000000"/>
            </w:tcBorders>
            <w:vAlign w:val="center"/>
            <w:hideMark/>
          </w:tcPr>
          <w:p w14:paraId="1F27B2CA" w14:textId="77777777" w:rsidR="00960B56" w:rsidRPr="00805137" w:rsidRDefault="00960B56" w:rsidP="00DE09F3">
            <w:pPr>
              <w:widowControl/>
              <w:autoSpaceDE/>
              <w:autoSpaceDN/>
              <w:rPr>
                <w:color w:val="000000"/>
                <w:sz w:val="21"/>
                <w:szCs w:val="21"/>
                <w:lang w:val="en-US" w:bidi="ar-SA"/>
              </w:rPr>
            </w:pPr>
          </w:p>
        </w:tc>
        <w:tc>
          <w:tcPr>
            <w:tcW w:w="1280" w:type="dxa"/>
            <w:vMerge/>
            <w:tcBorders>
              <w:top w:val="nil"/>
              <w:left w:val="single" w:sz="4" w:space="0" w:color="000000"/>
              <w:bottom w:val="single" w:sz="4" w:space="0" w:color="000000"/>
              <w:right w:val="single" w:sz="4" w:space="0" w:color="000000"/>
            </w:tcBorders>
            <w:vAlign w:val="center"/>
            <w:hideMark/>
          </w:tcPr>
          <w:p w14:paraId="5102B657" w14:textId="77777777" w:rsidR="00960B56" w:rsidRPr="00805137" w:rsidRDefault="00960B56" w:rsidP="00DE09F3">
            <w:pPr>
              <w:widowControl/>
              <w:autoSpaceDE/>
              <w:autoSpaceDN/>
              <w:rPr>
                <w:color w:val="000000"/>
                <w:sz w:val="21"/>
                <w:szCs w:val="21"/>
                <w:lang w:val="en-US" w:bidi="ar-SA"/>
              </w:rPr>
            </w:pPr>
          </w:p>
        </w:tc>
        <w:tc>
          <w:tcPr>
            <w:tcW w:w="2440" w:type="dxa"/>
            <w:vMerge/>
            <w:tcBorders>
              <w:top w:val="nil"/>
              <w:left w:val="single" w:sz="4" w:space="0" w:color="000000"/>
              <w:bottom w:val="single" w:sz="4" w:space="0" w:color="000000"/>
              <w:right w:val="single" w:sz="4" w:space="0" w:color="000000"/>
            </w:tcBorders>
            <w:vAlign w:val="center"/>
            <w:hideMark/>
          </w:tcPr>
          <w:p w14:paraId="701A01F7" w14:textId="77777777" w:rsidR="00960B56" w:rsidRPr="00805137" w:rsidRDefault="00960B56" w:rsidP="00DE09F3">
            <w:pPr>
              <w:widowControl/>
              <w:autoSpaceDE/>
              <w:autoSpaceDN/>
              <w:rPr>
                <w:color w:val="000000"/>
                <w:sz w:val="21"/>
                <w:szCs w:val="21"/>
                <w:lang w:val="en-US" w:bidi="ar-SA"/>
              </w:rPr>
            </w:pPr>
          </w:p>
        </w:tc>
        <w:tc>
          <w:tcPr>
            <w:tcW w:w="1300" w:type="dxa"/>
            <w:tcBorders>
              <w:top w:val="nil"/>
              <w:left w:val="nil"/>
              <w:bottom w:val="single" w:sz="4" w:space="0" w:color="000000"/>
              <w:right w:val="single" w:sz="4" w:space="0" w:color="000000"/>
            </w:tcBorders>
            <w:shd w:val="clear" w:color="auto" w:fill="auto"/>
            <w:noWrap/>
            <w:vAlign w:val="center"/>
            <w:hideMark/>
          </w:tcPr>
          <w:p w14:paraId="30CA632F"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145-255</w:t>
            </w:r>
          </w:p>
        </w:tc>
        <w:tc>
          <w:tcPr>
            <w:tcW w:w="3900" w:type="dxa"/>
            <w:tcBorders>
              <w:top w:val="nil"/>
              <w:left w:val="nil"/>
              <w:bottom w:val="single" w:sz="4" w:space="0" w:color="000000"/>
              <w:right w:val="single" w:sz="4" w:space="0" w:color="000000"/>
            </w:tcBorders>
            <w:shd w:val="clear" w:color="auto" w:fill="auto"/>
            <w:noWrap/>
            <w:vAlign w:val="center"/>
            <w:hideMark/>
          </w:tcPr>
          <w:p w14:paraId="5F4BBEB1" w14:textId="77777777" w:rsidR="00960B56" w:rsidRPr="00805137" w:rsidRDefault="00960B56" w:rsidP="00DE09F3">
            <w:pPr>
              <w:widowControl/>
              <w:autoSpaceDE/>
              <w:autoSpaceDN/>
              <w:rPr>
                <w:color w:val="000000"/>
                <w:sz w:val="21"/>
                <w:szCs w:val="21"/>
                <w:lang w:val="en-US" w:bidi="ar-SA"/>
              </w:rPr>
            </w:pPr>
            <w:r w:rsidRPr="00805137">
              <w:rPr>
                <w:rFonts w:hint="eastAsia"/>
                <w:color w:val="000000"/>
                <w:sz w:val="21"/>
                <w:szCs w:val="21"/>
                <w:lang w:val="en-US" w:bidi="ar-SA"/>
              </w:rPr>
              <w:t>保留</w:t>
            </w:r>
          </w:p>
        </w:tc>
      </w:tr>
    </w:tbl>
    <w:p w14:paraId="54A0E579" w14:textId="77777777" w:rsidR="007A7C89" w:rsidRDefault="007A7C89" w:rsidP="007A7C89">
      <w:pPr>
        <w:pStyle w:val="1"/>
        <w:spacing w:before="168"/>
      </w:pPr>
      <w:bookmarkStart w:id="24" w:name="_Toc107321499"/>
      <w:r>
        <w:t>手动控制或编程功能说明</w:t>
      </w:r>
      <w:bookmarkEnd w:id="24"/>
    </w:p>
    <w:p w14:paraId="3B903048" w14:textId="3FCC12EE" w:rsidR="00815EEC" w:rsidRDefault="007B6414" w:rsidP="00815EEC">
      <w:pPr>
        <w:pStyle w:val="a3"/>
        <w:spacing w:before="222" w:line="283" w:lineRule="auto"/>
        <w:ind w:right="211"/>
        <w:jc w:val="both"/>
        <w:rPr>
          <w:spacing w:val="-7"/>
        </w:rPr>
      </w:pPr>
      <w:r>
        <w:rPr>
          <w:rFonts w:hint="eastAsia"/>
          <w:spacing w:val="-7"/>
        </w:rPr>
        <w:t>1．若需进行手动控制，可</w:t>
      </w:r>
      <w:r>
        <w:rPr>
          <w:rFonts w:hint="eastAsia"/>
        </w:rPr>
        <w:t>在</w:t>
      </w:r>
      <w:r>
        <w:t>《菜单</w:t>
      </w:r>
      <w:r>
        <w:rPr>
          <w:rFonts w:ascii="Calibri" w:eastAsia="Calibri"/>
        </w:rPr>
        <w:t>/</w:t>
      </w:r>
      <w:r>
        <w:rPr>
          <w:rFonts w:asciiTheme="minorEastAsia" w:eastAsiaTheme="minorEastAsia" w:hAnsiTheme="minorEastAsia" w:hint="eastAsia"/>
        </w:rPr>
        <w:t>用户</w:t>
      </w:r>
      <w:r>
        <w:rPr>
          <w:rFonts w:ascii="Calibri" w:eastAsia="Calibri"/>
        </w:rPr>
        <w:t>程序</w:t>
      </w:r>
      <w:r>
        <w:rPr>
          <w:rFonts w:ascii="Calibri" w:eastAsiaTheme="minorEastAsia" w:hint="eastAsia"/>
        </w:rPr>
        <w:t>/</w:t>
      </w:r>
      <w:r>
        <w:rPr>
          <w:rFonts w:hint="eastAsia"/>
        </w:rPr>
        <w:t>场景</w:t>
      </w:r>
      <w:r>
        <w:t>》进行</w:t>
      </w:r>
      <w:r>
        <w:rPr>
          <w:rFonts w:hint="eastAsia"/>
        </w:rPr>
        <w:t>控制</w:t>
      </w:r>
      <w:r>
        <w:t>，保存程序可保留控制程序</w:t>
      </w:r>
      <w:r w:rsidR="009F1A24">
        <w:rPr>
          <w:rFonts w:hint="eastAsia"/>
        </w:rPr>
        <w:t>。</w:t>
      </w:r>
    </w:p>
    <w:p w14:paraId="259909BB" w14:textId="77777777" w:rsidR="000C285D" w:rsidRDefault="007B6414" w:rsidP="00537931">
      <w:pPr>
        <w:pStyle w:val="a3"/>
        <w:spacing w:before="222" w:line="283" w:lineRule="auto"/>
        <w:ind w:right="211"/>
        <w:jc w:val="both"/>
        <w:rPr>
          <w:sz w:val="20"/>
        </w:rPr>
      </w:pPr>
      <w:r>
        <w:rPr>
          <w:rFonts w:hint="eastAsia"/>
          <w:spacing w:val="-7"/>
        </w:rPr>
        <w:t xml:space="preserve">2. </w:t>
      </w:r>
      <w:r w:rsidR="00E34345">
        <w:rPr>
          <w:spacing w:val="-7"/>
        </w:rPr>
        <w:t>此功能最多可以编辑</w:t>
      </w:r>
      <w:r w:rsidR="00781A27">
        <w:rPr>
          <w:rFonts w:hint="eastAsia"/>
          <w:spacing w:val="-7"/>
        </w:rPr>
        <w:t>保存</w:t>
      </w:r>
      <w:r w:rsidR="007A7C89">
        <w:rPr>
          <w:rFonts w:hint="eastAsia"/>
        </w:rPr>
        <w:t>10</w:t>
      </w:r>
      <w:r w:rsidR="007A7C89">
        <w:rPr>
          <w:spacing w:val="-9"/>
        </w:rPr>
        <w:t>个用户程序</w:t>
      </w:r>
      <w:r w:rsidR="007A7C89">
        <w:t>，</w:t>
      </w:r>
      <w:r w:rsidR="00781A27">
        <w:rPr>
          <w:rFonts w:hint="eastAsia"/>
        </w:rPr>
        <w:t>此用户程序可设置单独运行，也</w:t>
      </w:r>
      <w:r w:rsidR="007A7C89">
        <w:rPr>
          <w:spacing w:val="-10"/>
        </w:rPr>
        <w:t>可以串接运行，</w:t>
      </w:r>
      <w:r w:rsidR="00781A27">
        <w:rPr>
          <w:spacing w:val="-10"/>
        </w:rPr>
        <w:t>进行多场景的切换。</w:t>
      </w:r>
    </w:p>
    <w:p w14:paraId="2A216284" w14:textId="4CD7504A" w:rsidR="00AD4983" w:rsidRPr="00AD4983" w:rsidRDefault="000C285D" w:rsidP="00147785">
      <w:pPr>
        <w:pStyle w:val="1"/>
        <w:spacing w:line="480" w:lineRule="auto"/>
        <w:ind w:left="0"/>
      </w:pPr>
      <w:r>
        <w:br w:type="page"/>
      </w:r>
      <w:bookmarkStart w:id="25" w:name="_Toc107321500"/>
      <w:r w:rsidR="00E236ED">
        <w:lastRenderedPageBreak/>
        <w:t>技术参数</w:t>
      </w:r>
      <w:bookmarkEnd w:id="25"/>
    </w:p>
    <w:p w14:paraId="719BA677" w14:textId="77777777" w:rsidR="003B6895" w:rsidRDefault="00E236ED" w:rsidP="00FC4F39">
      <w:pPr>
        <w:pStyle w:val="2"/>
      </w:pPr>
      <w:bookmarkStart w:id="26" w:name="_Toc107321501"/>
      <w:r>
        <w:t>电参数</w:t>
      </w:r>
      <w:bookmarkEnd w:id="26"/>
    </w:p>
    <w:p w14:paraId="7B4E2A3F" w14:textId="0AE10C9C" w:rsidR="003C6DEA" w:rsidRDefault="00E236ED" w:rsidP="004F6B3A">
      <w:pPr>
        <w:pStyle w:val="a3"/>
        <w:spacing w:before="95"/>
        <w:ind w:left="567"/>
        <w:rPr>
          <w:lang w:val="en-US"/>
        </w:rPr>
      </w:pPr>
      <w:r w:rsidRPr="003C6DEA">
        <w:rPr>
          <w:lang w:val="en-US"/>
        </w:rPr>
        <w:t>输入电压：</w:t>
      </w:r>
      <w:r>
        <w:rPr>
          <w:rFonts w:hint="eastAsia"/>
          <w:lang w:val="en-US"/>
        </w:rPr>
        <w:t>1</w:t>
      </w:r>
      <w:r w:rsidR="002B26B1">
        <w:rPr>
          <w:lang w:val="en-US"/>
        </w:rPr>
        <w:t>76</w:t>
      </w:r>
      <w:r>
        <w:rPr>
          <w:rFonts w:hint="eastAsia"/>
          <w:lang w:val="en-US"/>
        </w:rPr>
        <w:t>V～2</w:t>
      </w:r>
      <w:r w:rsidR="002B26B1">
        <w:rPr>
          <w:lang w:val="en-US"/>
        </w:rPr>
        <w:t>64</w:t>
      </w:r>
      <w:r>
        <w:rPr>
          <w:rFonts w:hint="eastAsia"/>
          <w:lang w:val="en-US"/>
        </w:rPr>
        <w:t xml:space="preserve">V AC，50Hz/60Hz </w:t>
      </w:r>
    </w:p>
    <w:p w14:paraId="00B7BF62" w14:textId="601D2A33" w:rsidR="003B6895" w:rsidRDefault="00E236ED" w:rsidP="004F6B3A">
      <w:pPr>
        <w:pStyle w:val="a3"/>
        <w:spacing w:before="95"/>
        <w:ind w:left="567"/>
        <w:rPr>
          <w:lang w:val="en-US"/>
        </w:rPr>
      </w:pPr>
      <w:r w:rsidRPr="003C6DEA">
        <w:rPr>
          <w:lang w:val="en-US"/>
        </w:rPr>
        <w:t>额定功率：</w:t>
      </w:r>
      <w:r w:rsidR="004F6B3A">
        <w:rPr>
          <w:lang w:val="en-US"/>
        </w:rPr>
        <w:t>36</w:t>
      </w:r>
      <w:r w:rsidRPr="003C6DEA">
        <w:rPr>
          <w:rFonts w:hint="eastAsia"/>
          <w:lang w:val="en-US"/>
        </w:rPr>
        <w:t>W</w:t>
      </w:r>
    </w:p>
    <w:p w14:paraId="59E8DFFC" w14:textId="77777777" w:rsidR="002C3103" w:rsidRDefault="002C3103" w:rsidP="004F6B3A">
      <w:pPr>
        <w:pStyle w:val="a3"/>
        <w:spacing w:before="95"/>
        <w:ind w:left="567"/>
        <w:rPr>
          <w:lang w:val="en-US"/>
        </w:rPr>
      </w:pPr>
    </w:p>
    <w:p w14:paraId="2435B5E5" w14:textId="77777777" w:rsidR="003B6895" w:rsidRDefault="00E236ED" w:rsidP="00FC4F39">
      <w:pPr>
        <w:pStyle w:val="2"/>
      </w:pPr>
      <w:bookmarkStart w:id="27" w:name="_Toc107321502"/>
      <w:r>
        <w:t>光学</w:t>
      </w:r>
      <w:bookmarkEnd w:id="27"/>
    </w:p>
    <w:p w14:paraId="67AD41E0" w14:textId="7E152015" w:rsidR="002B26B1" w:rsidRDefault="002B26B1" w:rsidP="004F6B3A">
      <w:pPr>
        <w:pStyle w:val="a3"/>
        <w:spacing w:before="95"/>
        <w:ind w:left="567"/>
        <w:rPr>
          <w:lang w:val="en-US"/>
        </w:rPr>
      </w:pPr>
      <w:r>
        <w:rPr>
          <w:rFonts w:hint="eastAsia"/>
          <w:lang w:val="en-US"/>
        </w:rPr>
        <w:t>光源：O</w:t>
      </w:r>
      <w:r>
        <w:rPr>
          <w:lang w:val="en-US"/>
        </w:rPr>
        <w:t xml:space="preserve">SRAM </w:t>
      </w:r>
      <w:r w:rsidR="004F6B3A">
        <w:rPr>
          <w:lang w:val="en-US"/>
        </w:rPr>
        <w:t>18</w:t>
      </w:r>
      <w:r>
        <w:rPr>
          <w:rFonts w:hint="eastAsia"/>
          <w:lang w:val="en-US"/>
        </w:rPr>
        <w:t>颗单色光源（</w:t>
      </w:r>
      <w:r>
        <w:rPr>
          <w:lang w:val="en-US"/>
        </w:rPr>
        <w:t>R</w:t>
      </w:r>
      <w:r>
        <w:rPr>
          <w:rFonts w:hint="eastAsia"/>
          <w:lang w:val="en-US"/>
        </w:rPr>
        <w:t>/</w:t>
      </w:r>
      <w:r>
        <w:rPr>
          <w:lang w:val="en-US"/>
        </w:rPr>
        <w:t>G/B/W）</w:t>
      </w:r>
    </w:p>
    <w:p w14:paraId="7CC51E8A" w14:textId="77777777" w:rsidR="002B26B1" w:rsidRDefault="002B26B1" w:rsidP="004F6B3A">
      <w:pPr>
        <w:pStyle w:val="a3"/>
        <w:spacing w:before="95"/>
        <w:ind w:left="567"/>
        <w:rPr>
          <w:lang w:val="en-US"/>
        </w:rPr>
      </w:pPr>
      <w:r>
        <w:rPr>
          <w:rFonts w:hint="eastAsia"/>
          <w:lang w:val="en-US"/>
        </w:rPr>
        <w:t>额定寿命：5</w:t>
      </w:r>
      <w:r>
        <w:rPr>
          <w:lang w:val="en-US"/>
        </w:rPr>
        <w:t>0000H</w:t>
      </w:r>
    </w:p>
    <w:p w14:paraId="3131911D" w14:textId="77777777" w:rsidR="002B26B1" w:rsidRDefault="002B26B1" w:rsidP="004F6B3A">
      <w:pPr>
        <w:pStyle w:val="a3"/>
        <w:spacing w:before="95"/>
        <w:ind w:left="567"/>
        <w:rPr>
          <w:lang w:val="en-US"/>
        </w:rPr>
      </w:pPr>
      <w:r>
        <w:rPr>
          <w:rFonts w:hint="eastAsia"/>
          <w:lang w:val="en-US"/>
        </w:rPr>
        <w:t>角度：1</w:t>
      </w:r>
      <w:r>
        <w:rPr>
          <w:lang w:val="en-US"/>
        </w:rPr>
        <w:t>5</w:t>
      </w:r>
      <w:r>
        <w:rPr>
          <w:rFonts w:hint="eastAsia"/>
          <w:lang w:val="en-US"/>
        </w:rPr>
        <w:t>°/2</w:t>
      </w:r>
      <w:r>
        <w:rPr>
          <w:lang w:val="en-US"/>
        </w:rPr>
        <w:t>5</w:t>
      </w:r>
      <w:r>
        <w:rPr>
          <w:rFonts w:hint="eastAsia"/>
          <w:lang w:val="en-US"/>
        </w:rPr>
        <w:t>°/</w:t>
      </w:r>
      <w:r>
        <w:rPr>
          <w:lang w:val="en-US"/>
        </w:rPr>
        <w:t>30</w:t>
      </w:r>
      <w:r>
        <w:rPr>
          <w:rFonts w:hint="eastAsia"/>
          <w:lang w:val="en-US"/>
        </w:rPr>
        <w:t>°/</w:t>
      </w:r>
      <w:r>
        <w:rPr>
          <w:lang w:val="en-US"/>
        </w:rPr>
        <w:t>45</w:t>
      </w:r>
      <w:r>
        <w:rPr>
          <w:rFonts w:hint="eastAsia"/>
          <w:lang w:val="en-US"/>
        </w:rPr>
        <w:t>°可选</w:t>
      </w:r>
    </w:p>
    <w:p w14:paraId="24A23328" w14:textId="77777777" w:rsidR="002C3103" w:rsidRDefault="002C3103" w:rsidP="004F6B3A">
      <w:pPr>
        <w:pStyle w:val="a3"/>
        <w:spacing w:before="95"/>
        <w:ind w:left="567"/>
        <w:rPr>
          <w:lang w:val="en-US"/>
        </w:rPr>
      </w:pPr>
    </w:p>
    <w:p w14:paraId="7CBA7A97" w14:textId="433F4104" w:rsidR="004F6B3A" w:rsidRPr="004F6B3A" w:rsidRDefault="004F6B3A" w:rsidP="004F6B3A">
      <w:pPr>
        <w:pStyle w:val="2"/>
        <w:rPr>
          <w:rFonts w:hint="eastAsia"/>
        </w:rPr>
      </w:pPr>
      <w:r>
        <w:rPr>
          <w:rFonts w:hint="eastAsia"/>
        </w:rPr>
        <w:t>功能：</w:t>
      </w:r>
    </w:p>
    <w:p w14:paraId="5F8DCD33" w14:textId="77777777" w:rsidR="004F6B3A" w:rsidRDefault="004F6B3A" w:rsidP="002C3103">
      <w:pPr>
        <w:pStyle w:val="a3"/>
        <w:spacing w:before="95"/>
        <w:ind w:left="567"/>
        <w:rPr>
          <w:lang w:val="en-US"/>
        </w:rPr>
      </w:pPr>
      <w:r>
        <w:rPr>
          <w:rFonts w:hint="eastAsia"/>
          <w:lang w:val="en-US"/>
        </w:rPr>
        <w:t>调光：0%～100%线性调光</w:t>
      </w:r>
    </w:p>
    <w:p w14:paraId="5E060A79" w14:textId="77777777" w:rsidR="004F6B3A" w:rsidRDefault="004F6B3A" w:rsidP="002C3103">
      <w:pPr>
        <w:pStyle w:val="a3"/>
        <w:spacing w:before="95"/>
        <w:ind w:left="567"/>
        <w:rPr>
          <w:lang w:val="en-US"/>
        </w:rPr>
      </w:pPr>
      <w:r>
        <w:rPr>
          <w:rFonts w:hint="eastAsia"/>
          <w:lang w:val="en-US"/>
        </w:rPr>
        <w:t>频闪：</w:t>
      </w:r>
      <w:r w:rsidRPr="005C3CAE">
        <w:rPr>
          <w:lang w:val="en-US"/>
        </w:rPr>
        <w:t>1-25Hz快速频闪，具备脉冲</w:t>
      </w:r>
      <w:r>
        <w:rPr>
          <w:rFonts w:hint="eastAsia"/>
          <w:lang w:val="en-US"/>
        </w:rPr>
        <w:t>频闪功能</w:t>
      </w:r>
    </w:p>
    <w:p w14:paraId="63CF2185" w14:textId="063C04BF" w:rsidR="004F6B3A" w:rsidRDefault="004F6B3A" w:rsidP="002C3103">
      <w:pPr>
        <w:pStyle w:val="a3"/>
        <w:spacing w:before="95"/>
        <w:ind w:left="567"/>
        <w:rPr>
          <w:lang w:val="en-US"/>
        </w:rPr>
      </w:pPr>
      <w:r>
        <w:rPr>
          <w:rFonts w:hint="eastAsia"/>
          <w:lang w:val="en-US"/>
        </w:rPr>
        <w:t>色温：</w:t>
      </w:r>
      <w:r>
        <w:rPr>
          <w:lang w:val="en-US"/>
        </w:rPr>
        <w:t>18</w:t>
      </w:r>
      <w:r>
        <w:rPr>
          <w:lang w:val="en-US"/>
        </w:rPr>
        <w:t>00K</w:t>
      </w:r>
      <w:r>
        <w:rPr>
          <w:rFonts w:hint="eastAsia"/>
          <w:lang w:val="en-US"/>
        </w:rPr>
        <w:t>～7</w:t>
      </w:r>
      <w:r>
        <w:rPr>
          <w:lang w:val="en-US"/>
        </w:rPr>
        <w:t xml:space="preserve">000K </w:t>
      </w:r>
      <w:r>
        <w:rPr>
          <w:rFonts w:hint="eastAsia"/>
          <w:lang w:val="en-US"/>
        </w:rPr>
        <w:t>线性调节色温</w:t>
      </w:r>
    </w:p>
    <w:p w14:paraId="478EBE19" w14:textId="77777777" w:rsidR="002C3103" w:rsidRPr="004F6B3A" w:rsidRDefault="002C3103" w:rsidP="002C3103">
      <w:pPr>
        <w:pStyle w:val="a3"/>
        <w:spacing w:before="95"/>
        <w:ind w:left="567"/>
        <w:rPr>
          <w:rFonts w:hint="eastAsia"/>
          <w:lang w:val="en-US"/>
        </w:rPr>
      </w:pPr>
    </w:p>
    <w:p w14:paraId="0858107B" w14:textId="77777777" w:rsidR="003B6895" w:rsidRDefault="00E236ED" w:rsidP="00FC4F39">
      <w:pPr>
        <w:pStyle w:val="2"/>
      </w:pPr>
      <w:bookmarkStart w:id="28" w:name="_Toc107321503"/>
      <w:r>
        <w:t>软件与控制</w:t>
      </w:r>
      <w:bookmarkEnd w:id="28"/>
    </w:p>
    <w:p w14:paraId="71977C01" w14:textId="77777777" w:rsidR="009F1A24" w:rsidRPr="003C6DEA" w:rsidRDefault="009F1A24" w:rsidP="009F1A24">
      <w:pPr>
        <w:pStyle w:val="a3"/>
        <w:spacing w:before="95"/>
        <w:ind w:left="560"/>
        <w:rPr>
          <w:lang w:val="en-US"/>
        </w:rPr>
      </w:pPr>
      <w:r w:rsidRPr="003C6DEA">
        <w:rPr>
          <w:rFonts w:hint="eastAsia"/>
          <w:lang w:val="en-US"/>
        </w:rPr>
        <w:t>通道模式：11CH 通道</w:t>
      </w:r>
      <w:r>
        <w:rPr>
          <w:rFonts w:hint="eastAsia"/>
          <w:lang w:val="en-US"/>
        </w:rPr>
        <w:t>标准</w:t>
      </w:r>
      <w:r w:rsidRPr="003C6DEA">
        <w:rPr>
          <w:rFonts w:hint="eastAsia"/>
          <w:lang w:val="en-US"/>
        </w:rPr>
        <w:t>模式</w:t>
      </w:r>
      <w:r>
        <w:rPr>
          <w:rFonts w:hint="eastAsia"/>
          <w:lang w:val="en-US"/>
        </w:rPr>
        <w:t>/</w:t>
      </w:r>
      <w:r>
        <w:rPr>
          <w:lang w:val="en-US"/>
        </w:rPr>
        <w:t>HSV</w:t>
      </w:r>
      <w:r>
        <w:rPr>
          <w:rFonts w:hint="eastAsia"/>
          <w:lang w:val="en-US"/>
        </w:rPr>
        <w:t>模式</w:t>
      </w:r>
    </w:p>
    <w:p w14:paraId="5B7D1FD5" w14:textId="4A1F8D16" w:rsidR="009F1A24" w:rsidRDefault="009F1A24" w:rsidP="009F1A24">
      <w:pPr>
        <w:pStyle w:val="a3"/>
        <w:spacing w:before="95"/>
        <w:ind w:left="560"/>
        <w:rPr>
          <w:lang w:val="en-US"/>
        </w:rPr>
      </w:pPr>
      <w:r>
        <w:rPr>
          <w:rFonts w:hint="eastAsia"/>
          <w:lang w:val="en-US"/>
        </w:rPr>
        <w:t>传输协议：</w:t>
      </w:r>
      <w:r w:rsidRPr="003C6DEA">
        <w:rPr>
          <w:rFonts w:hint="eastAsia"/>
          <w:lang w:val="en-US"/>
        </w:rPr>
        <w:t>DMX512</w:t>
      </w:r>
      <w:r>
        <w:rPr>
          <w:lang w:val="en-US"/>
        </w:rPr>
        <w:t>/RDM</w:t>
      </w:r>
    </w:p>
    <w:p w14:paraId="37747430" w14:textId="77777777" w:rsidR="002C3103" w:rsidRDefault="002C3103" w:rsidP="009F1A24">
      <w:pPr>
        <w:pStyle w:val="a3"/>
        <w:spacing w:before="95"/>
        <w:ind w:left="560"/>
        <w:rPr>
          <w:lang w:val="en-US"/>
        </w:rPr>
      </w:pPr>
    </w:p>
    <w:p w14:paraId="2A70E28F" w14:textId="2CFD3DA8" w:rsidR="003B6895" w:rsidRDefault="00E236ED" w:rsidP="00FC4F39">
      <w:pPr>
        <w:pStyle w:val="2"/>
      </w:pPr>
      <w:bookmarkStart w:id="29" w:name="_Toc107321504"/>
      <w:r>
        <w:t>工作环境</w:t>
      </w:r>
      <w:bookmarkEnd w:id="29"/>
    </w:p>
    <w:p w14:paraId="47B059FF" w14:textId="270DC78D" w:rsidR="00674F36" w:rsidRDefault="00E236ED" w:rsidP="008D4F36">
      <w:pPr>
        <w:pStyle w:val="a3"/>
        <w:spacing w:before="95" w:line="360" w:lineRule="auto"/>
        <w:ind w:left="561"/>
        <w:rPr>
          <w:lang w:val="en-US"/>
        </w:rPr>
      </w:pPr>
      <w:r>
        <w:rPr>
          <w:rFonts w:hint="eastAsia"/>
          <w:lang w:val="en-US"/>
        </w:rPr>
        <w:t xml:space="preserve">工作温度范围: -20℃--45℃ </w:t>
      </w:r>
    </w:p>
    <w:p w14:paraId="56AD31D4" w14:textId="77777777" w:rsidR="002C3103" w:rsidRPr="008D4F36" w:rsidRDefault="002C3103" w:rsidP="008D4F36">
      <w:pPr>
        <w:pStyle w:val="a3"/>
        <w:spacing w:before="95" w:line="360" w:lineRule="auto"/>
        <w:ind w:left="561"/>
        <w:rPr>
          <w:lang w:val="en-US"/>
        </w:rPr>
      </w:pPr>
    </w:p>
    <w:p w14:paraId="53796181" w14:textId="77777777" w:rsidR="003B6895" w:rsidRDefault="00E236ED" w:rsidP="00FC4F39">
      <w:pPr>
        <w:pStyle w:val="2"/>
      </w:pPr>
      <w:bookmarkStart w:id="30" w:name="_Toc107321505"/>
      <w:r>
        <w:t>产品尺寸净重</w:t>
      </w:r>
      <w:bookmarkEnd w:id="30"/>
    </w:p>
    <w:p w14:paraId="729E71D8" w14:textId="6920F558" w:rsidR="003B6895" w:rsidRDefault="00E236ED">
      <w:pPr>
        <w:pStyle w:val="a3"/>
        <w:spacing w:before="95"/>
        <w:ind w:left="560"/>
        <w:rPr>
          <w:lang w:val="en-US"/>
        </w:rPr>
      </w:pPr>
      <w:r>
        <w:rPr>
          <w:rFonts w:hint="eastAsia"/>
          <w:lang w:val="en-US"/>
        </w:rPr>
        <w:t>灯具尺寸：</w:t>
      </w:r>
      <w:r w:rsidR="00AF2150">
        <w:rPr>
          <w:lang w:val="en-US"/>
        </w:rPr>
        <w:t>2</w:t>
      </w:r>
      <w:r w:rsidR="00DA0A84">
        <w:rPr>
          <w:lang w:val="en-US"/>
        </w:rPr>
        <w:t>11</w:t>
      </w:r>
      <w:r>
        <w:rPr>
          <w:rFonts w:hint="eastAsia"/>
          <w:lang w:val="en-US"/>
        </w:rPr>
        <w:t>*</w:t>
      </w:r>
      <w:r w:rsidR="00AF2150">
        <w:rPr>
          <w:lang w:val="en-US"/>
        </w:rPr>
        <w:t>15</w:t>
      </w:r>
      <w:r w:rsidR="00DA0A84">
        <w:rPr>
          <w:lang w:val="en-US"/>
        </w:rPr>
        <w:t>4</w:t>
      </w:r>
      <w:r>
        <w:rPr>
          <w:rFonts w:hint="eastAsia"/>
          <w:lang w:val="en-US"/>
        </w:rPr>
        <w:t>*</w:t>
      </w:r>
      <w:r w:rsidR="00DA0A84">
        <w:rPr>
          <w:lang w:val="en-US"/>
        </w:rPr>
        <w:t>247</w:t>
      </w:r>
      <w:r>
        <w:rPr>
          <w:rFonts w:hint="eastAsia"/>
          <w:lang w:val="en-US"/>
        </w:rPr>
        <w:t>mm</w:t>
      </w:r>
    </w:p>
    <w:p w14:paraId="43825F75" w14:textId="6AFF832A" w:rsidR="003C6DEA" w:rsidRDefault="00E236ED" w:rsidP="008D4F36">
      <w:pPr>
        <w:pStyle w:val="a3"/>
        <w:spacing w:before="95" w:line="360" w:lineRule="auto"/>
        <w:ind w:left="561"/>
        <w:rPr>
          <w:lang w:val="en-US"/>
        </w:rPr>
      </w:pPr>
      <w:r w:rsidRPr="003C6DEA">
        <w:rPr>
          <w:lang w:val="en-US"/>
        </w:rPr>
        <w:t>灯具净重：</w:t>
      </w:r>
      <w:r w:rsidR="00AF2150">
        <w:rPr>
          <w:lang w:val="en-US"/>
        </w:rPr>
        <w:t>4</w:t>
      </w:r>
      <w:r>
        <w:rPr>
          <w:rFonts w:hint="eastAsia"/>
          <w:lang w:val="en-US"/>
        </w:rPr>
        <w:t>kg</w:t>
      </w:r>
    </w:p>
    <w:p w14:paraId="6757CC21" w14:textId="77777777" w:rsidR="002C3103" w:rsidRDefault="002C3103" w:rsidP="008D4F36">
      <w:pPr>
        <w:pStyle w:val="a3"/>
        <w:spacing w:before="95" w:line="360" w:lineRule="auto"/>
        <w:ind w:left="561"/>
        <w:rPr>
          <w:lang w:val="en-US"/>
        </w:rPr>
      </w:pPr>
    </w:p>
    <w:p w14:paraId="7B94EC3C" w14:textId="77777777" w:rsidR="003B6895" w:rsidRDefault="00E236ED" w:rsidP="00FC4F39">
      <w:pPr>
        <w:pStyle w:val="2"/>
      </w:pPr>
      <w:bookmarkStart w:id="31" w:name="_Toc107321506"/>
      <w:r>
        <w:t>材质</w:t>
      </w:r>
      <w:bookmarkEnd w:id="31"/>
    </w:p>
    <w:p w14:paraId="1B37A6BF" w14:textId="7DCB5FE0" w:rsidR="004B5D4D" w:rsidRDefault="00E236ED" w:rsidP="008D4F36">
      <w:pPr>
        <w:pStyle w:val="a3"/>
        <w:spacing w:before="95" w:line="360" w:lineRule="auto"/>
        <w:ind w:left="561"/>
      </w:pPr>
      <w:r>
        <w:t xml:space="preserve">外壳材质 </w:t>
      </w:r>
      <w:r w:rsidR="00612011">
        <w:rPr>
          <w:rFonts w:hint="eastAsia"/>
          <w:lang w:val="en-US"/>
        </w:rPr>
        <w:t>压铸铝</w:t>
      </w:r>
      <w:r w:rsidR="005135C4">
        <w:rPr>
          <w:rFonts w:hint="eastAsia"/>
          <w:lang w:val="en-US"/>
        </w:rPr>
        <w:t>，散热效果优良，防腐蚀，抗UV处理</w:t>
      </w:r>
      <w:r>
        <w:rPr>
          <w:rFonts w:hint="eastAsia"/>
          <w:lang w:val="en-US"/>
        </w:rPr>
        <w:t>，</w:t>
      </w:r>
      <w:r>
        <w:t>默认</w:t>
      </w:r>
      <w:r w:rsidR="005135C4">
        <w:rPr>
          <w:rFonts w:hint="eastAsia"/>
        </w:rPr>
        <w:t>黑色</w:t>
      </w:r>
      <w:r>
        <w:t>，</w:t>
      </w:r>
      <w:r>
        <w:rPr>
          <w:rFonts w:hint="eastAsia"/>
        </w:rPr>
        <w:t>可按要求定制颜色。</w:t>
      </w:r>
    </w:p>
    <w:p w14:paraId="7E2A20DD" w14:textId="77777777" w:rsidR="002C3103" w:rsidRDefault="002C3103" w:rsidP="008D4F36">
      <w:pPr>
        <w:pStyle w:val="a3"/>
        <w:spacing w:before="95" w:line="360" w:lineRule="auto"/>
        <w:ind w:left="561"/>
        <w:rPr>
          <w:rFonts w:hint="eastAsia"/>
        </w:rPr>
      </w:pPr>
    </w:p>
    <w:p w14:paraId="4104A50F" w14:textId="77777777" w:rsidR="004433F2" w:rsidRDefault="008821E3" w:rsidP="00FC4F39">
      <w:pPr>
        <w:pStyle w:val="2"/>
      </w:pPr>
      <w:bookmarkStart w:id="32" w:name="_Toc107321507"/>
      <w:r>
        <w:t>防护</w:t>
      </w:r>
      <w:r w:rsidR="004433F2">
        <w:rPr>
          <w:rFonts w:hint="eastAsia"/>
        </w:rPr>
        <w:t>等级</w:t>
      </w:r>
      <w:bookmarkEnd w:id="32"/>
      <w:r>
        <w:rPr>
          <w:rFonts w:hint="eastAsia"/>
        </w:rPr>
        <w:t xml:space="preserve"> </w:t>
      </w:r>
    </w:p>
    <w:p w14:paraId="6A3D08B6" w14:textId="0E8CA293" w:rsidR="004433F2" w:rsidRDefault="004433F2" w:rsidP="004433F2">
      <w:pPr>
        <w:pStyle w:val="a3"/>
        <w:spacing w:before="95"/>
        <w:ind w:left="560"/>
        <w:rPr>
          <w:lang w:val="en-US"/>
        </w:rPr>
      </w:pPr>
      <w:r w:rsidRPr="004433F2">
        <w:rPr>
          <w:rFonts w:hint="eastAsia"/>
          <w:lang w:val="en-US"/>
        </w:rPr>
        <w:t>IP6</w:t>
      </w:r>
      <w:r w:rsidR="006E3246">
        <w:rPr>
          <w:lang w:val="en-US"/>
        </w:rPr>
        <w:t>6</w:t>
      </w:r>
    </w:p>
    <w:p w14:paraId="42842D45" w14:textId="77777777" w:rsidR="006973CD" w:rsidRDefault="006973CD">
      <w:pPr>
        <w:widowControl/>
        <w:autoSpaceDE/>
        <w:autoSpaceDN/>
      </w:pPr>
      <w:r>
        <w:br w:type="page"/>
      </w:r>
    </w:p>
    <w:p w14:paraId="4723AACA" w14:textId="77777777" w:rsidR="003C5C14" w:rsidRDefault="003C5C14" w:rsidP="007618B2">
      <w:pPr>
        <w:pStyle w:val="1"/>
        <w:ind w:left="0"/>
      </w:pPr>
      <w:bookmarkStart w:id="33" w:name="_Toc107321508"/>
      <w:r w:rsidRPr="003C5C14">
        <w:lastRenderedPageBreak/>
        <w:t>常见故障及排查</w:t>
      </w:r>
      <w:bookmarkEnd w:id="33"/>
    </w:p>
    <w:p w14:paraId="3E5BD05D" w14:textId="77777777" w:rsidR="00A20577" w:rsidRDefault="00A20577" w:rsidP="00A20577"/>
    <w:p w14:paraId="6355567A" w14:textId="77777777" w:rsidR="00A20577" w:rsidRDefault="00A20577" w:rsidP="00A20577">
      <w:pPr>
        <w:pStyle w:val="UserStyle1"/>
        <w:spacing w:before="62" w:after="62"/>
        <w:rPr>
          <w:rStyle w:val="NormalCharacter"/>
        </w:rPr>
      </w:pPr>
      <w:r>
        <w:rPr>
          <w:rStyle w:val="NormalCharacter"/>
          <w:rFonts w:ascii="Times New Roman" w:hAnsi="Times New Roman"/>
        </w:rPr>
        <w:t>针对一些常见的故障，提出了相应的解决方案。任何无法解决的问题都应该由专业人员来处理。在维护灯具之前，请先断开电源。</w:t>
      </w:r>
    </w:p>
    <w:p w14:paraId="5BE3663A"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w:t>
      </w:r>
      <w:r w:rsidRPr="004A58F4">
        <w:rPr>
          <w:rStyle w:val="NormalCharacter"/>
          <w:rFonts w:asciiTheme="minorEastAsia" w:eastAsiaTheme="minorEastAsia" w:hAnsiTheme="minorEastAsia" w:hint="eastAsia"/>
        </w:rPr>
        <w:t>具</w:t>
      </w:r>
      <w:r w:rsidRPr="004A58F4">
        <w:rPr>
          <w:rStyle w:val="NormalCharacter"/>
          <w:rFonts w:asciiTheme="minorEastAsia" w:eastAsiaTheme="minorEastAsia" w:hAnsiTheme="minorEastAsia"/>
        </w:rPr>
        <w:t>不亮</w:t>
      </w:r>
    </w:p>
    <w:p w14:paraId="3DD5AC17" w14:textId="77777777" w:rsidR="00A20577" w:rsidRDefault="00A20577" w:rsidP="00A20577">
      <w:pPr>
        <w:pStyle w:val="UserStyle1"/>
        <w:numPr>
          <w:ilvl w:val="0"/>
          <w:numId w:val="6"/>
        </w:numPr>
        <w:spacing w:before="62" w:after="62"/>
        <w:ind w:firstLine="420"/>
        <w:rPr>
          <w:rStyle w:val="NormalCharacter"/>
        </w:rPr>
      </w:pPr>
      <w:r>
        <w:rPr>
          <w:rStyle w:val="NormalCharacter"/>
          <w:rFonts w:ascii="Cambria"/>
        </w:rPr>
        <w:t>检查</w:t>
      </w:r>
      <w:r>
        <w:rPr>
          <w:rStyle w:val="NormalCharacter"/>
          <w:rFonts w:ascii="Times New Roman" w:hAnsi="Times New Roman"/>
        </w:rPr>
        <w:t>是否安装了与灯具相匹配的电压；</w:t>
      </w:r>
    </w:p>
    <w:p w14:paraId="4937D335"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检查灯具供电电源连接处或控制开关是否接触不良；</w:t>
      </w:r>
    </w:p>
    <w:p w14:paraId="7DAE84D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检查电力供应是否不足；</w:t>
      </w:r>
    </w:p>
    <w:p w14:paraId="2B2A7410"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检查</w:t>
      </w:r>
      <w:r>
        <w:rPr>
          <w:rStyle w:val="NormalCharacter"/>
          <w:rFonts w:ascii="Times New Roman" w:hAnsi="Times New Roman"/>
        </w:rPr>
        <w:t>DMX512</w:t>
      </w:r>
      <w:r>
        <w:rPr>
          <w:rStyle w:val="NormalCharacter"/>
          <w:rFonts w:ascii="Times New Roman" w:hAnsi="Times New Roman"/>
        </w:rPr>
        <w:t>控制器是否发送了指令。</w:t>
      </w:r>
    </w:p>
    <w:p w14:paraId="16B34263"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灯具正常复位后不接受控台的控制</w:t>
      </w:r>
    </w:p>
    <w:p w14:paraId="760688C2"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检查灯具数字启动地址数值和功能选项是否正确；</w:t>
      </w:r>
    </w:p>
    <w:p w14:paraId="73B96E8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检查通讯控制线路的连接情况是否正确、通讯线路过长或已经中断；</w:t>
      </w:r>
    </w:p>
    <w:p w14:paraId="2BD28BE9"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检查控制设备是否失效，检查串连接入的信号放大器是否失效；</w:t>
      </w:r>
    </w:p>
    <w:p w14:paraId="474E3326"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检查通讯线路是否过长或有其它设备相互干扰；</w:t>
      </w:r>
    </w:p>
    <w:p w14:paraId="1E0D19EA"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优化布线，缩短控制信号线的长度，高压与低压线路分开布线；</w:t>
      </w:r>
    </w:p>
    <w:p w14:paraId="77A7E91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添加信号放大器；</w:t>
      </w:r>
    </w:p>
    <w:p w14:paraId="7FA520D1" w14:textId="77777777" w:rsidR="00A20577" w:rsidRDefault="00A20577" w:rsidP="00A20577">
      <w:pPr>
        <w:pStyle w:val="UserStyle1"/>
        <w:numPr>
          <w:ilvl w:val="0"/>
          <w:numId w:val="6"/>
        </w:numPr>
        <w:spacing w:before="62" w:after="62"/>
        <w:ind w:firstLine="420"/>
        <w:rPr>
          <w:rStyle w:val="NormalCharacter"/>
        </w:rPr>
      </w:pPr>
      <w:r>
        <w:rPr>
          <w:rStyle w:val="NormalCharacter"/>
          <w:rFonts w:ascii="Times New Roman" w:hAnsi="Times New Roman"/>
        </w:rPr>
        <w:t>信号线采用优质屏蔽双绞线；</w:t>
      </w:r>
    </w:p>
    <w:p w14:paraId="7CE8E4A3" w14:textId="77777777" w:rsidR="00A20577" w:rsidRDefault="00A20577" w:rsidP="00FA6AAE">
      <w:pPr>
        <w:pStyle w:val="UserStyle1"/>
        <w:numPr>
          <w:ilvl w:val="0"/>
          <w:numId w:val="6"/>
        </w:numPr>
        <w:spacing w:before="62" w:after="62" w:line="360" w:lineRule="auto"/>
        <w:ind w:firstLine="420"/>
        <w:rPr>
          <w:rStyle w:val="NormalCharacter"/>
        </w:rPr>
      </w:pPr>
      <w:r>
        <w:rPr>
          <w:rStyle w:val="NormalCharacter"/>
          <w:rFonts w:ascii="Times New Roman" w:hAnsi="Times New Roman"/>
        </w:rPr>
        <w:t>在灯具末端连接信号终端电阻</w:t>
      </w:r>
      <w:r>
        <w:rPr>
          <w:rStyle w:val="NormalCharacter"/>
          <w:rFonts w:ascii="Times New Roman" w:hAnsi="Times New Roman"/>
        </w:rPr>
        <w:t>(120</w:t>
      </w:r>
      <w:r>
        <w:rPr>
          <w:rStyle w:val="NormalCharacter"/>
          <w:rFonts w:ascii="Times New Roman" w:hAnsi="Times New Roman"/>
        </w:rPr>
        <w:t>欧姆）。</w:t>
      </w:r>
    </w:p>
    <w:p w14:paraId="0D984504" w14:textId="77777777" w:rsidR="00A20577" w:rsidRPr="004A58F4" w:rsidRDefault="00A20577" w:rsidP="00A20577">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rPr>
        <w:t>灯具不能启动</w:t>
      </w:r>
    </w:p>
    <w:p w14:paraId="259C716A"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检查供电电源参数是否与灯具相符；</w:t>
      </w:r>
    </w:p>
    <w:p w14:paraId="7DB7A38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检查灯具在长途运输过程中因挤压变形、内部零件震动、潮湿等原因，而导致接触不良</w:t>
      </w:r>
      <w:r w:rsidRPr="00FA6AAE">
        <w:rPr>
          <w:rStyle w:val="NormalCharacter"/>
          <w:rFonts w:ascii="Times New Roman" w:hAnsi="Times New Roman"/>
        </w:rPr>
        <w:t>或脱落</w:t>
      </w:r>
      <w:r w:rsidR="001F7FB4">
        <w:rPr>
          <w:rStyle w:val="NormalCharacter"/>
          <w:rFonts w:ascii="Times New Roman" w:hAnsi="Times New Roman" w:hint="eastAsia"/>
        </w:rPr>
        <w:t>；</w:t>
      </w:r>
    </w:p>
    <w:p w14:paraId="09088E51"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请检查灯具内部导线积接插件是否脱落、松动</w:t>
      </w:r>
      <w:r w:rsidR="001F7FB4">
        <w:rPr>
          <w:rStyle w:val="NormalCharacter"/>
          <w:rFonts w:ascii="Times New Roman" w:hAnsi="Times New Roman" w:hint="eastAsia"/>
        </w:rPr>
        <w:t>，</w:t>
      </w:r>
    </w:p>
    <w:p w14:paraId="2848760B" w14:textId="77777777" w:rsidR="00A20577" w:rsidRPr="00FA6AAE" w:rsidRDefault="00A20577" w:rsidP="00FA6AAE">
      <w:pPr>
        <w:pStyle w:val="UserStyle1"/>
        <w:numPr>
          <w:ilvl w:val="0"/>
          <w:numId w:val="6"/>
        </w:numPr>
        <w:spacing w:before="62" w:after="62"/>
        <w:ind w:firstLine="420"/>
        <w:rPr>
          <w:rStyle w:val="NormalCharacter"/>
          <w:rFonts w:ascii="Times New Roman" w:hAnsi="Times New Roman"/>
        </w:rPr>
      </w:pPr>
      <w:r>
        <w:rPr>
          <w:rStyle w:val="NormalCharacter"/>
          <w:rFonts w:ascii="Times New Roman" w:hAnsi="Times New Roman"/>
        </w:rPr>
        <w:t>检查灯具电子元器件（如电子变压器、</w:t>
      </w:r>
      <w:r>
        <w:rPr>
          <w:rStyle w:val="NormalCharacter"/>
          <w:rFonts w:ascii="Times New Roman" w:hAnsi="Times New Roman"/>
        </w:rPr>
        <w:t>PCB</w:t>
      </w:r>
      <w:r>
        <w:rPr>
          <w:rStyle w:val="NormalCharacter"/>
          <w:rFonts w:ascii="Times New Roman" w:hAnsi="Times New Roman"/>
        </w:rPr>
        <w:t>板、电机控制板等）是否有松动、短路和烧坏现象。</w:t>
      </w:r>
    </w:p>
    <w:p w14:paraId="7EE55BCF" w14:textId="77777777" w:rsidR="00286C4E" w:rsidRPr="004A58F4" w:rsidRDefault="00FA6AAE" w:rsidP="00286C4E">
      <w:pPr>
        <w:pStyle w:val="Heading4"/>
        <w:numPr>
          <w:ilvl w:val="0"/>
          <w:numId w:val="7"/>
        </w:numPr>
        <w:tabs>
          <w:tab w:val="clear" w:pos="1062"/>
        </w:tabs>
        <w:rPr>
          <w:rStyle w:val="NormalCharacter"/>
          <w:rFonts w:asciiTheme="minorEastAsia" w:eastAsiaTheme="minorEastAsia" w:hAnsiTheme="minorEastAsia"/>
        </w:rPr>
      </w:pPr>
      <w:r w:rsidRPr="004A58F4">
        <w:rPr>
          <w:rStyle w:val="NormalCharacter"/>
          <w:rFonts w:asciiTheme="minorEastAsia" w:eastAsiaTheme="minorEastAsia" w:hAnsiTheme="minorEastAsia" w:hint="eastAsia"/>
        </w:rPr>
        <w:t>面板错误信息</w:t>
      </w:r>
    </w:p>
    <w:p w14:paraId="4BE6B8FA" w14:textId="13742C88" w:rsidR="008F3036" w:rsidRPr="006E3246" w:rsidRDefault="006E3246" w:rsidP="00286C4E">
      <w:pPr>
        <w:pStyle w:val="UserStyle1"/>
        <w:numPr>
          <w:ilvl w:val="0"/>
          <w:numId w:val="22"/>
        </w:numPr>
        <w:spacing w:before="62" w:after="62"/>
        <w:rPr>
          <w:rStyle w:val="NormalCharacter"/>
          <w:rFonts w:ascii="Times New Roman" w:hAnsi="Times New Roman"/>
        </w:rPr>
      </w:pPr>
      <w:r w:rsidRPr="006E3246">
        <w:rPr>
          <w:rStyle w:val="NormalCharacter"/>
          <w:rFonts w:ascii="Times New Roman" w:hAnsi="Times New Roman" w:hint="eastAsia"/>
        </w:rPr>
        <w:t>存储错误，检查</w:t>
      </w:r>
      <w:r w:rsidRPr="006E3246">
        <w:rPr>
          <w:rStyle w:val="NormalCharacter"/>
          <w:rFonts w:ascii="Times New Roman" w:hAnsi="Times New Roman" w:hint="eastAsia"/>
        </w:rPr>
        <w:t>Flash</w:t>
      </w:r>
      <w:r w:rsidRPr="006E3246">
        <w:rPr>
          <w:rStyle w:val="NormalCharacter"/>
          <w:rFonts w:ascii="Times New Roman" w:hAnsi="Times New Roman" w:hint="eastAsia"/>
        </w:rPr>
        <w:t>芯片</w:t>
      </w:r>
    </w:p>
    <w:p w14:paraId="4015A558" w14:textId="4F6E0C9D" w:rsidR="00FA6AAE" w:rsidRPr="00286C4E" w:rsidRDefault="000C2BCB" w:rsidP="00286C4E">
      <w:pPr>
        <w:pStyle w:val="UserStyle1"/>
        <w:numPr>
          <w:ilvl w:val="0"/>
          <w:numId w:val="22"/>
        </w:numPr>
        <w:spacing w:before="62" w:after="62"/>
        <w:rPr>
          <w:rStyle w:val="NormalCharacter"/>
          <w:rFonts w:ascii="Arial" w:hAnsi="Arial"/>
        </w:rPr>
      </w:pPr>
      <w:r>
        <w:rPr>
          <w:rStyle w:val="NormalCharacter"/>
          <w:rFonts w:ascii="Times New Roman" w:hAnsi="Times New Roman" w:hint="eastAsia"/>
        </w:rPr>
        <w:t xml:space="preserve">LED </w:t>
      </w:r>
      <w:r>
        <w:rPr>
          <w:rStyle w:val="NormalCharacter"/>
          <w:rFonts w:ascii="Times New Roman" w:hAnsi="Times New Roman" w:hint="eastAsia"/>
        </w:rPr>
        <w:t>温度错误，检查热敏和信号线</w:t>
      </w:r>
      <w:r w:rsidR="00FA6AAE" w:rsidRPr="00286C4E">
        <w:rPr>
          <w:rStyle w:val="NormalCharacter"/>
          <w:rFonts w:ascii="Times New Roman" w:hAnsi="Times New Roman"/>
        </w:rPr>
        <w:br w:type="page"/>
      </w:r>
    </w:p>
    <w:p w14:paraId="3625DBA0" w14:textId="24269087" w:rsidR="003B6895" w:rsidRDefault="00E236ED" w:rsidP="00387EF0">
      <w:pPr>
        <w:pStyle w:val="1"/>
        <w:ind w:left="0"/>
      </w:pPr>
      <w:bookmarkStart w:id="34" w:name="_Toc107321509"/>
      <w:r>
        <w:lastRenderedPageBreak/>
        <w:t>清洁与保养</w:t>
      </w:r>
      <w:bookmarkEnd w:id="34"/>
    </w:p>
    <w:p w14:paraId="76834CFA" w14:textId="77777777" w:rsidR="00D9559F" w:rsidRPr="00D9559F" w:rsidRDefault="00D9559F" w:rsidP="00D9559F"/>
    <w:p w14:paraId="65675241" w14:textId="77777777" w:rsidR="003B6895" w:rsidRPr="00D9559F" w:rsidRDefault="00E236ED" w:rsidP="00D9559F">
      <w:pPr>
        <w:rPr>
          <w:sz w:val="21"/>
        </w:rPr>
      </w:pPr>
      <w:r w:rsidRPr="00D9559F">
        <w:rPr>
          <w:sz w:val="21"/>
        </w:rPr>
        <w:t>灯具要求进行日常清洁保养，</w:t>
      </w:r>
      <w:r w:rsidR="005E7022" w:rsidRPr="00D9559F">
        <w:rPr>
          <w:sz w:val="21"/>
        </w:rPr>
        <w:t>用干净的无尘布对镜头或透光玻璃进行拭擦，切勿用</w:t>
      </w:r>
      <w:r w:rsidR="005E7022" w:rsidRPr="00D9559F">
        <w:rPr>
          <w:rFonts w:hint="eastAsia"/>
          <w:sz w:val="21"/>
        </w:rPr>
        <w:t>酒精或其它有机溶剂进行拭擦，</w:t>
      </w:r>
      <w:r w:rsidRPr="00D9559F">
        <w:rPr>
          <w:sz w:val="21"/>
        </w:rPr>
        <w:t>使用寿命长短很大程度取决于操作环境和规范，如有疑问请咨询</w:t>
      </w:r>
      <w:r w:rsidRPr="00D9559F">
        <w:rPr>
          <w:rFonts w:hint="eastAsia"/>
          <w:sz w:val="21"/>
        </w:rPr>
        <w:t>工厂</w:t>
      </w:r>
      <w:r w:rsidRPr="00D9559F">
        <w:rPr>
          <w:sz w:val="21"/>
        </w:rPr>
        <w:t>技术工程师的建议，在本书中没有包括的维修和保养工作交给</w:t>
      </w:r>
      <w:r w:rsidRPr="00D9559F">
        <w:rPr>
          <w:rFonts w:hint="eastAsia"/>
          <w:sz w:val="21"/>
        </w:rPr>
        <w:t>工厂</w:t>
      </w:r>
      <w:r w:rsidRPr="00D9559F">
        <w:rPr>
          <w:sz w:val="21"/>
        </w:rPr>
        <w:t>有资格的技术工程师。</w:t>
      </w:r>
    </w:p>
    <w:p w14:paraId="47CB6C3E" w14:textId="77777777" w:rsidR="003B6895" w:rsidRDefault="003B6895" w:rsidP="006D48C7">
      <w:pPr>
        <w:spacing w:before="32"/>
        <w:ind w:left="307"/>
        <w:rPr>
          <w:b/>
          <w:sz w:val="21"/>
        </w:rPr>
      </w:pPr>
    </w:p>
    <w:p w14:paraId="62045E30" w14:textId="77777777" w:rsidR="003B6895" w:rsidRDefault="00E236ED" w:rsidP="006D48C7">
      <w:pPr>
        <w:spacing w:before="32"/>
        <w:ind w:left="307"/>
        <w:rPr>
          <w:b/>
          <w:sz w:val="21"/>
        </w:rPr>
      </w:pPr>
      <w:r>
        <w:rPr>
          <w:b/>
          <w:sz w:val="21"/>
        </w:rPr>
        <w:t>注意</w:t>
      </w:r>
    </w:p>
    <w:p w14:paraId="5C9E4535" w14:textId="77777777" w:rsidR="003B6895" w:rsidRDefault="003B6895" w:rsidP="006D48C7">
      <w:pPr>
        <w:spacing w:line="224" w:lineRule="exact"/>
        <w:ind w:left="28"/>
        <w:rPr>
          <w:sz w:val="21"/>
        </w:rPr>
      </w:pPr>
    </w:p>
    <w:p w14:paraId="3ED1E011" w14:textId="77777777" w:rsidR="003B6895" w:rsidRPr="006D48C7" w:rsidRDefault="00E236ED" w:rsidP="00D9559F">
      <w:pPr>
        <w:rPr>
          <w:sz w:val="21"/>
        </w:rPr>
      </w:pPr>
      <w:r>
        <w:rPr>
          <w:sz w:val="21"/>
        </w:rPr>
        <w:t>灰尘，烟油</w:t>
      </w:r>
      <w:r>
        <w:rPr>
          <w:rFonts w:hint="eastAsia"/>
          <w:sz w:val="21"/>
        </w:rPr>
        <w:t>，泡水，火烧</w:t>
      </w:r>
      <w:r>
        <w:rPr>
          <w:sz w:val="21"/>
        </w:rPr>
        <w:t>等其它原因造成，非正常性使用</w:t>
      </w:r>
      <w:r>
        <w:rPr>
          <w:rFonts w:hint="eastAsia"/>
          <w:sz w:val="21"/>
        </w:rPr>
        <w:t>以及不可抗力因素</w:t>
      </w:r>
      <w:r>
        <w:rPr>
          <w:sz w:val="21"/>
        </w:rPr>
        <w:t>引起的损坏，不在保修范围之内</w:t>
      </w:r>
    </w:p>
    <w:p w14:paraId="07833CDA" w14:textId="66FC9D68" w:rsidR="003B6895" w:rsidRDefault="00E236ED" w:rsidP="009029D1">
      <w:pPr>
        <w:rPr>
          <w:sz w:val="21"/>
        </w:rPr>
      </w:pPr>
      <w:r>
        <w:rPr>
          <w:sz w:val="21"/>
        </w:rPr>
        <w:t>打开任何盖子之前要断开电源</w:t>
      </w:r>
      <w:r>
        <w:rPr>
          <w:spacing w:val="-3"/>
          <w:sz w:val="21"/>
        </w:rPr>
        <w:t>。</w:t>
      </w:r>
    </w:p>
    <w:p w14:paraId="50C23144" w14:textId="77777777" w:rsidR="003B6895" w:rsidRDefault="00E236ED">
      <w:pPr>
        <w:pStyle w:val="a8"/>
        <w:numPr>
          <w:ilvl w:val="1"/>
          <w:numId w:val="3"/>
        </w:numPr>
        <w:tabs>
          <w:tab w:val="left" w:pos="730"/>
          <w:tab w:val="left" w:pos="731"/>
        </w:tabs>
        <w:spacing w:before="50"/>
        <w:ind w:hanging="421"/>
        <w:rPr>
          <w:sz w:val="21"/>
        </w:rPr>
      </w:pPr>
      <w:r>
        <w:rPr>
          <w:spacing w:val="-3"/>
          <w:sz w:val="21"/>
        </w:rPr>
        <w:t>当</w:t>
      </w:r>
      <w:r w:rsidR="00B23986">
        <w:rPr>
          <w:rFonts w:hint="eastAsia"/>
          <w:spacing w:val="-3"/>
          <w:sz w:val="21"/>
        </w:rPr>
        <w:t>光源</w:t>
      </w:r>
      <w:r>
        <w:rPr>
          <w:spacing w:val="-3"/>
          <w:sz w:val="21"/>
        </w:rPr>
        <w:t>有变形损坏时，应及时更换。</w:t>
      </w:r>
    </w:p>
    <w:p w14:paraId="44E8CEC7" w14:textId="77777777" w:rsidR="003B6895" w:rsidRDefault="00E236ED">
      <w:pPr>
        <w:pStyle w:val="a8"/>
        <w:numPr>
          <w:ilvl w:val="1"/>
          <w:numId w:val="3"/>
        </w:numPr>
        <w:tabs>
          <w:tab w:val="left" w:pos="730"/>
          <w:tab w:val="left" w:pos="731"/>
        </w:tabs>
        <w:spacing w:before="48"/>
        <w:ind w:hanging="421"/>
        <w:rPr>
          <w:sz w:val="21"/>
        </w:rPr>
      </w:pPr>
      <w:r>
        <w:rPr>
          <w:spacing w:val="-3"/>
          <w:sz w:val="21"/>
        </w:rPr>
        <w:t>当亮度明显下降时，</w:t>
      </w:r>
      <w:r w:rsidR="00B23986">
        <w:rPr>
          <w:rFonts w:hint="eastAsia"/>
          <w:spacing w:val="-3"/>
          <w:sz w:val="21"/>
        </w:rPr>
        <w:t>光源</w:t>
      </w:r>
      <w:r w:rsidR="00B23986">
        <w:rPr>
          <w:spacing w:val="-3"/>
          <w:sz w:val="21"/>
        </w:rPr>
        <w:t>可能已到使用期限，应及时更换</w:t>
      </w:r>
      <w:r>
        <w:rPr>
          <w:spacing w:val="-3"/>
          <w:sz w:val="21"/>
        </w:rPr>
        <w:t>。</w:t>
      </w:r>
    </w:p>
    <w:p w14:paraId="3251704D" w14:textId="77777777" w:rsidR="003B6895" w:rsidRDefault="00E236ED">
      <w:pPr>
        <w:pStyle w:val="a8"/>
        <w:numPr>
          <w:ilvl w:val="1"/>
          <w:numId w:val="3"/>
        </w:numPr>
        <w:tabs>
          <w:tab w:val="left" w:pos="730"/>
          <w:tab w:val="left" w:pos="731"/>
        </w:tabs>
        <w:spacing w:before="48"/>
        <w:ind w:hanging="421"/>
        <w:rPr>
          <w:sz w:val="21"/>
        </w:rPr>
      </w:pPr>
      <w:r>
        <w:rPr>
          <w:spacing w:val="-3"/>
          <w:sz w:val="21"/>
        </w:rPr>
        <w:t>当灯具无法启动时，请检查灯具电源保险丝是否烧断，如烧断，必须使用相同规格的保险丝安装。</w:t>
      </w:r>
    </w:p>
    <w:p w14:paraId="40CE6197" w14:textId="77777777" w:rsidR="003B6895" w:rsidRDefault="003B6895">
      <w:pPr>
        <w:pStyle w:val="a3"/>
        <w:rPr>
          <w:sz w:val="20"/>
        </w:rPr>
      </w:pPr>
    </w:p>
    <w:p w14:paraId="4882C615" w14:textId="77777777" w:rsidR="007A777B" w:rsidRDefault="007A777B">
      <w:pPr>
        <w:widowControl/>
        <w:autoSpaceDE/>
        <w:autoSpaceDN/>
      </w:pPr>
      <w:bookmarkStart w:id="35" w:name="_Toc23062"/>
      <w:r>
        <w:rPr>
          <w:b/>
          <w:bCs/>
        </w:rPr>
        <w:br w:type="page"/>
      </w:r>
    </w:p>
    <w:p w14:paraId="5BF5E081" w14:textId="77777777" w:rsidR="00547E03" w:rsidRDefault="00547E03">
      <w:pPr>
        <w:pStyle w:val="1"/>
        <w:ind w:left="0"/>
        <w:jc w:val="center"/>
        <w:rPr>
          <w:lang w:val="en-US"/>
        </w:rPr>
      </w:pPr>
    </w:p>
    <w:p w14:paraId="02B29CA5" w14:textId="77777777" w:rsidR="003B6895" w:rsidRDefault="00E236ED">
      <w:pPr>
        <w:pStyle w:val="1"/>
        <w:ind w:left="0"/>
        <w:jc w:val="center"/>
        <w:rPr>
          <w:lang w:val="en-US"/>
        </w:rPr>
      </w:pPr>
      <w:bookmarkStart w:id="36" w:name="_Toc107321510"/>
      <w:r>
        <w:rPr>
          <w:rFonts w:hint="eastAsia"/>
          <w:lang w:val="en-US"/>
        </w:rPr>
        <w:t>产品保修卡</w:t>
      </w:r>
      <w:bookmarkEnd w:id="35"/>
      <w:bookmarkEnd w:id="36"/>
    </w:p>
    <w:p w14:paraId="19300903" w14:textId="77777777" w:rsidR="003B6895" w:rsidRDefault="00E236ED">
      <w:r>
        <w:rPr>
          <w:rFonts w:hint="eastAsia"/>
        </w:rPr>
        <w:t>尊敬的客户：</w:t>
      </w:r>
    </w:p>
    <w:p w14:paraId="62D66BDE" w14:textId="77777777" w:rsidR="003B6895" w:rsidRDefault="00E236ED">
      <w:r>
        <w:rPr>
          <w:rFonts w:hint="eastAsia"/>
        </w:rPr>
        <w:t>您好！</w:t>
      </w:r>
    </w:p>
    <w:p w14:paraId="56F501D5" w14:textId="77777777" w:rsidR="003B6895" w:rsidRDefault="00E236ED">
      <w:r>
        <w:rPr>
          <w:rFonts w:hint="eastAsia"/>
        </w:rPr>
        <w:t>欢迎本公司的产品。您所购买的产品在出厂之时已经过严格检验，保证产品质量。为了更好地为您服务，在购买产品之后，请您认真阅读、填写并保管好此保修卡。</w:t>
      </w:r>
    </w:p>
    <w:tbl>
      <w:tblPr>
        <w:tblW w:w="10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1"/>
        <w:gridCol w:w="2724"/>
        <w:gridCol w:w="3783"/>
        <w:gridCol w:w="2411"/>
      </w:tblGrid>
      <w:tr w:rsidR="003B6895" w14:paraId="785102CD" w14:textId="77777777">
        <w:trPr>
          <w:trHeight w:val="838"/>
        </w:trPr>
        <w:tc>
          <w:tcPr>
            <w:tcW w:w="3845" w:type="dxa"/>
            <w:gridSpan w:val="2"/>
          </w:tcPr>
          <w:p w14:paraId="10542E96" w14:textId="77777777" w:rsidR="003B6895" w:rsidRDefault="00E236ED">
            <w:r>
              <w:rPr>
                <w:rFonts w:hint="eastAsia"/>
              </w:rPr>
              <w:t>用户姓名：</w:t>
            </w:r>
          </w:p>
        </w:tc>
        <w:tc>
          <w:tcPr>
            <w:tcW w:w="6194" w:type="dxa"/>
            <w:gridSpan w:val="2"/>
          </w:tcPr>
          <w:p w14:paraId="088BDAAE" w14:textId="77777777" w:rsidR="003B6895" w:rsidRDefault="00E236ED">
            <w:r>
              <w:rPr>
                <w:rFonts w:hint="eastAsia"/>
              </w:rPr>
              <w:t>联系电话：</w:t>
            </w:r>
          </w:p>
        </w:tc>
      </w:tr>
      <w:tr w:rsidR="003B6895" w14:paraId="37739660" w14:textId="77777777">
        <w:trPr>
          <w:trHeight w:val="540"/>
        </w:trPr>
        <w:tc>
          <w:tcPr>
            <w:tcW w:w="10039" w:type="dxa"/>
            <w:gridSpan w:val="4"/>
          </w:tcPr>
          <w:p w14:paraId="56E55826" w14:textId="77777777" w:rsidR="003B6895" w:rsidRDefault="00E236ED">
            <w:r>
              <w:rPr>
                <w:rFonts w:hint="eastAsia"/>
              </w:rPr>
              <w:t>联系地址：</w:t>
            </w:r>
          </w:p>
        </w:tc>
      </w:tr>
      <w:tr w:rsidR="003B6895" w14:paraId="1FCD0884" w14:textId="77777777">
        <w:trPr>
          <w:trHeight w:val="650"/>
        </w:trPr>
        <w:tc>
          <w:tcPr>
            <w:tcW w:w="3845" w:type="dxa"/>
            <w:gridSpan w:val="2"/>
          </w:tcPr>
          <w:p w14:paraId="685CC248" w14:textId="77777777" w:rsidR="003B6895" w:rsidRDefault="00E236ED">
            <w:r>
              <w:rPr>
                <w:rFonts w:hint="eastAsia"/>
              </w:rPr>
              <w:t>产品名称及型号：</w:t>
            </w:r>
          </w:p>
        </w:tc>
        <w:tc>
          <w:tcPr>
            <w:tcW w:w="6194" w:type="dxa"/>
            <w:gridSpan w:val="2"/>
          </w:tcPr>
          <w:p w14:paraId="49962317" w14:textId="77777777" w:rsidR="003B6895" w:rsidRDefault="00E236ED">
            <w:r>
              <w:rPr>
                <w:rFonts w:hint="eastAsia"/>
              </w:rPr>
              <w:t>购买时间：</w:t>
            </w:r>
          </w:p>
        </w:tc>
      </w:tr>
      <w:tr w:rsidR="003B6895" w14:paraId="040D99FA" w14:textId="77777777">
        <w:trPr>
          <w:trHeight w:val="662"/>
        </w:trPr>
        <w:tc>
          <w:tcPr>
            <w:tcW w:w="3845" w:type="dxa"/>
            <w:gridSpan w:val="2"/>
          </w:tcPr>
          <w:p w14:paraId="17CC7DA8" w14:textId="77777777" w:rsidR="003B6895" w:rsidRDefault="00E236ED">
            <w:r>
              <w:rPr>
                <w:rFonts w:hint="eastAsia"/>
              </w:rPr>
              <w:t>安装单位：</w:t>
            </w:r>
          </w:p>
        </w:tc>
        <w:tc>
          <w:tcPr>
            <w:tcW w:w="6194" w:type="dxa"/>
            <w:gridSpan w:val="2"/>
          </w:tcPr>
          <w:p w14:paraId="1AFD575F" w14:textId="77777777" w:rsidR="003B6895" w:rsidRDefault="00E236ED">
            <w:r>
              <w:rPr>
                <w:rFonts w:hint="eastAsia"/>
              </w:rPr>
              <w:t>安装人员签名：</w:t>
            </w:r>
          </w:p>
        </w:tc>
      </w:tr>
      <w:tr w:rsidR="003B6895" w14:paraId="68A97D4E" w14:textId="77777777">
        <w:trPr>
          <w:cantSplit/>
          <w:trHeight w:val="650"/>
        </w:trPr>
        <w:tc>
          <w:tcPr>
            <w:tcW w:w="1121" w:type="dxa"/>
            <w:vMerge w:val="restart"/>
          </w:tcPr>
          <w:p w14:paraId="18D8C3B8" w14:textId="77777777" w:rsidR="003B6895" w:rsidRDefault="00E236ED">
            <w:r>
              <w:rPr>
                <w:rFonts w:hint="eastAsia"/>
              </w:rPr>
              <w:t>维</w:t>
            </w:r>
          </w:p>
          <w:p w14:paraId="4ED930A7" w14:textId="77777777" w:rsidR="003B6895" w:rsidRDefault="00E236ED">
            <w:r>
              <w:rPr>
                <w:rFonts w:hint="eastAsia"/>
              </w:rPr>
              <w:t>修</w:t>
            </w:r>
          </w:p>
          <w:p w14:paraId="7D2C4317" w14:textId="77777777" w:rsidR="003B6895" w:rsidRDefault="00E236ED">
            <w:r>
              <w:rPr>
                <w:rFonts w:hint="eastAsia"/>
              </w:rPr>
              <w:t>记</w:t>
            </w:r>
          </w:p>
          <w:p w14:paraId="2616D40D" w14:textId="77777777" w:rsidR="003B6895" w:rsidRDefault="00E236ED">
            <w:r>
              <w:rPr>
                <w:rFonts w:hint="eastAsia"/>
              </w:rPr>
              <w:t>录</w:t>
            </w:r>
          </w:p>
        </w:tc>
        <w:tc>
          <w:tcPr>
            <w:tcW w:w="2724" w:type="dxa"/>
          </w:tcPr>
          <w:p w14:paraId="54D1B297" w14:textId="77777777" w:rsidR="003B6895" w:rsidRDefault="00E236ED">
            <w:r>
              <w:rPr>
                <w:rFonts w:hint="eastAsia"/>
              </w:rPr>
              <w:t>维修日期：</w:t>
            </w:r>
          </w:p>
        </w:tc>
        <w:tc>
          <w:tcPr>
            <w:tcW w:w="3783" w:type="dxa"/>
          </w:tcPr>
          <w:p w14:paraId="0BBD29B8" w14:textId="77777777" w:rsidR="003B6895" w:rsidRDefault="00E236ED">
            <w:r>
              <w:rPr>
                <w:rFonts w:hint="eastAsia"/>
              </w:rPr>
              <w:t>故障原因及处理情况：</w:t>
            </w:r>
          </w:p>
        </w:tc>
        <w:tc>
          <w:tcPr>
            <w:tcW w:w="2411" w:type="dxa"/>
          </w:tcPr>
          <w:p w14:paraId="72F629AB" w14:textId="77777777" w:rsidR="003B6895" w:rsidRDefault="00E236ED">
            <w:r>
              <w:rPr>
                <w:rFonts w:hint="eastAsia"/>
              </w:rPr>
              <w:t>维修人员签名</w:t>
            </w:r>
          </w:p>
        </w:tc>
      </w:tr>
      <w:tr w:rsidR="003B6895" w14:paraId="2EE15FDB" w14:textId="77777777">
        <w:trPr>
          <w:cantSplit/>
          <w:trHeight w:val="871"/>
        </w:trPr>
        <w:tc>
          <w:tcPr>
            <w:tcW w:w="1121" w:type="dxa"/>
            <w:vMerge/>
          </w:tcPr>
          <w:p w14:paraId="493900A9" w14:textId="77777777" w:rsidR="003B6895" w:rsidRDefault="003B6895"/>
        </w:tc>
        <w:tc>
          <w:tcPr>
            <w:tcW w:w="2724" w:type="dxa"/>
          </w:tcPr>
          <w:p w14:paraId="2ADB3FBE" w14:textId="77777777" w:rsidR="003B6895" w:rsidRDefault="003B6895"/>
        </w:tc>
        <w:tc>
          <w:tcPr>
            <w:tcW w:w="3783" w:type="dxa"/>
          </w:tcPr>
          <w:p w14:paraId="38292887" w14:textId="77777777" w:rsidR="003B6895" w:rsidRDefault="003B6895"/>
        </w:tc>
        <w:tc>
          <w:tcPr>
            <w:tcW w:w="2411" w:type="dxa"/>
          </w:tcPr>
          <w:p w14:paraId="1E0487FB" w14:textId="77777777" w:rsidR="003B6895" w:rsidRDefault="003B6895"/>
        </w:tc>
      </w:tr>
      <w:tr w:rsidR="003B6895" w14:paraId="4F8A8F39" w14:textId="77777777">
        <w:trPr>
          <w:cantSplit/>
          <w:trHeight w:val="586"/>
        </w:trPr>
        <w:tc>
          <w:tcPr>
            <w:tcW w:w="1121" w:type="dxa"/>
            <w:vMerge/>
          </w:tcPr>
          <w:p w14:paraId="17272CD4" w14:textId="77777777" w:rsidR="003B6895" w:rsidRDefault="003B6895"/>
        </w:tc>
        <w:tc>
          <w:tcPr>
            <w:tcW w:w="2724" w:type="dxa"/>
          </w:tcPr>
          <w:p w14:paraId="54EF7371" w14:textId="77777777" w:rsidR="003B6895" w:rsidRDefault="003B6895"/>
        </w:tc>
        <w:tc>
          <w:tcPr>
            <w:tcW w:w="3783" w:type="dxa"/>
          </w:tcPr>
          <w:p w14:paraId="012C9943" w14:textId="77777777" w:rsidR="003B6895" w:rsidRDefault="003B6895"/>
        </w:tc>
        <w:tc>
          <w:tcPr>
            <w:tcW w:w="2411" w:type="dxa"/>
          </w:tcPr>
          <w:p w14:paraId="27003F56" w14:textId="77777777" w:rsidR="003B6895" w:rsidRDefault="003B6895"/>
        </w:tc>
      </w:tr>
      <w:tr w:rsidR="003B6895" w14:paraId="0ABE11BE" w14:textId="77777777">
        <w:trPr>
          <w:cantSplit/>
          <w:trHeight w:val="565"/>
        </w:trPr>
        <w:tc>
          <w:tcPr>
            <w:tcW w:w="1121" w:type="dxa"/>
          </w:tcPr>
          <w:p w14:paraId="11A55FE7" w14:textId="77777777" w:rsidR="003B6895" w:rsidRDefault="003B6895"/>
        </w:tc>
        <w:tc>
          <w:tcPr>
            <w:tcW w:w="2724" w:type="dxa"/>
          </w:tcPr>
          <w:p w14:paraId="105CE927" w14:textId="77777777" w:rsidR="003B6895" w:rsidRDefault="003B6895"/>
        </w:tc>
        <w:tc>
          <w:tcPr>
            <w:tcW w:w="3783" w:type="dxa"/>
          </w:tcPr>
          <w:p w14:paraId="5769348A" w14:textId="77777777" w:rsidR="003B6895" w:rsidRDefault="003B6895"/>
        </w:tc>
        <w:tc>
          <w:tcPr>
            <w:tcW w:w="2411" w:type="dxa"/>
          </w:tcPr>
          <w:p w14:paraId="7A1174E3" w14:textId="77777777" w:rsidR="003B6895" w:rsidRDefault="003B6895"/>
        </w:tc>
      </w:tr>
      <w:tr w:rsidR="003B6895" w14:paraId="00E40D51" w14:textId="77777777">
        <w:trPr>
          <w:cantSplit/>
          <w:trHeight w:val="565"/>
        </w:trPr>
        <w:tc>
          <w:tcPr>
            <w:tcW w:w="1121" w:type="dxa"/>
          </w:tcPr>
          <w:p w14:paraId="38BB6171" w14:textId="77777777" w:rsidR="003B6895" w:rsidRDefault="003B6895"/>
        </w:tc>
        <w:tc>
          <w:tcPr>
            <w:tcW w:w="2724" w:type="dxa"/>
          </w:tcPr>
          <w:p w14:paraId="07960778" w14:textId="77777777" w:rsidR="003B6895" w:rsidRDefault="003B6895"/>
        </w:tc>
        <w:tc>
          <w:tcPr>
            <w:tcW w:w="3783" w:type="dxa"/>
          </w:tcPr>
          <w:p w14:paraId="21A92AC9" w14:textId="77777777" w:rsidR="003B6895" w:rsidRDefault="003B6895"/>
        </w:tc>
        <w:tc>
          <w:tcPr>
            <w:tcW w:w="2411" w:type="dxa"/>
          </w:tcPr>
          <w:p w14:paraId="71DB3097" w14:textId="77777777" w:rsidR="003B6895" w:rsidRDefault="003B6895"/>
        </w:tc>
      </w:tr>
      <w:tr w:rsidR="003B6895" w14:paraId="5EF5D335" w14:textId="77777777">
        <w:trPr>
          <w:cantSplit/>
          <w:trHeight w:val="565"/>
        </w:trPr>
        <w:tc>
          <w:tcPr>
            <w:tcW w:w="1121" w:type="dxa"/>
          </w:tcPr>
          <w:p w14:paraId="47DF84AA" w14:textId="77777777" w:rsidR="003B6895" w:rsidRDefault="003B6895"/>
        </w:tc>
        <w:tc>
          <w:tcPr>
            <w:tcW w:w="2724" w:type="dxa"/>
          </w:tcPr>
          <w:p w14:paraId="64F135FD" w14:textId="77777777" w:rsidR="003B6895" w:rsidRDefault="003B6895"/>
        </w:tc>
        <w:tc>
          <w:tcPr>
            <w:tcW w:w="3783" w:type="dxa"/>
          </w:tcPr>
          <w:p w14:paraId="14B1141D" w14:textId="77777777" w:rsidR="003B6895" w:rsidRDefault="003B6895"/>
        </w:tc>
        <w:tc>
          <w:tcPr>
            <w:tcW w:w="2411" w:type="dxa"/>
          </w:tcPr>
          <w:p w14:paraId="685D50E8" w14:textId="77777777" w:rsidR="003B6895" w:rsidRDefault="003B6895"/>
        </w:tc>
      </w:tr>
    </w:tbl>
    <w:p w14:paraId="17B48CEC" w14:textId="77777777" w:rsidR="003B6895" w:rsidRDefault="00E236ED">
      <w:r>
        <w:rPr>
          <w:rFonts w:hint="eastAsia"/>
        </w:rPr>
        <w:t>保修说明：</w:t>
      </w:r>
    </w:p>
    <w:p w14:paraId="048EE619" w14:textId="77777777" w:rsidR="003B6895" w:rsidRDefault="00E236ED">
      <w:r>
        <w:rPr>
          <w:rFonts w:hint="eastAsia"/>
        </w:rPr>
        <w:t>1、本保修卡请经销商签字盖章后由用户妥善保管，以作维修凭证；产品维修之时，请出示本保修卡。</w:t>
      </w:r>
    </w:p>
    <w:p w14:paraId="791DEE92" w14:textId="77777777" w:rsidR="003B6895" w:rsidRDefault="00E236ED">
      <w:r>
        <w:rPr>
          <w:rFonts w:hint="eastAsia"/>
        </w:rPr>
        <w:t>2、我公司拥护《产品质量法》，《消费者权益保护法》，以及国家关于产品三包规定，对本公司的产品实施免费保修。免费保修时间为购机之日起一年内。</w:t>
      </w:r>
    </w:p>
    <w:p w14:paraId="0C565EAA" w14:textId="77777777" w:rsidR="003B6895" w:rsidRDefault="00E236ED">
      <w:r>
        <w:rPr>
          <w:rFonts w:hint="eastAsia"/>
        </w:rPr>
        <w:t>保修设备在保修期内，出现以下情况之一者不能享受免费保修服务,但可以实行收费维修</w:t>
      </w:r>
    </w:p>
    <w:p w14:paraId="687A4A8A" w14:textId="77777777" w:rsidR="003B6895" w:rsidRDefault="00E236ED">
      <w:bookmarkStart w:id="37" w:name="_Toc23563"/>
      <w:bookmarkStart w:id="38" w:name="_Toc13537"/>
      <w:bookmarkStart w:id="39" w:name="_Toc22201"/>
      <w:bookmarkStart w:id="40" w:name="_Toc4668"/>
      <w:bookmarkStart w:id="41" w:name="_Toc9089"/>
      <w:bookmarkStart w:id="42" w:name="_Toc30510"/>
      <w:bookmarkStart w:id="43" w:name="_Toc14384"/>
      <w:r>
        <w:rPr>
          <w:rFonts w:hint="eastAsia"/>
        </w:rPr>
        <w:t>A:不能出具保修卡及有效发票；</w:t>
      </w:r>
      <w:bookmarkStart w:id="44" w:name="_Toc10310"/>
      <w:bookmarkStart w:id="45" w:name="_Toc18442"/>
      <w:bookmarkEnd w:id="37"/>
      <w:bookmarkEnd w:id="38"/>
      <w:r>
        <w:rPr>
          <w:rFonts w:hint="eastAsia"/>
        </w:rPr>
        <w:t>B:保修卡和发票有涂改的；</w:t>
      </w:r>
      <w:bookmarkEnd w:id="39"/>
      <w:bookmarkEnd w:id="40"/>
      <w:bookmarkEnd w:id="41"/>
      <w:bookmarkEnd w:id="42"/>
      <w:bookmarkEnd w:id="43"/>
      <w:bookmarkEnd w:id="44"/>
      <w:bookmarkEnd w:id="45"/>
    </w:p>
    <w:p w14:paraId="368A8579" w14:textId="77777777" w:rsidR="003B6895" w:rsidRDefault="00F76E16">
      <w:bookmarkStart w:id="46" w:name="_Toc24282"/>
      <w:bookmarkStart w:id="47" w:name="_Toc12272"/>
      <w:bookmarkStart w:id="48" w:name="_Toc12742"/>
      <w:bookmarkStart w:id="49" w:name="_Toc310"/>
      <w:bookmarkStart w:id="50" w:name="_Toc30399"/>
      <w:bookmarkStart w:id="51" w:name="_Toc11199"/>
      <w:bookmarkStart w:id="52" w:name="_Toc16687"/>
      <w:r>
        <w:rPr>
          <w:rFonts w:hint="eastAsia"/>
        </w:rPr>
        <w:t>B</w:t>
      </w:r>
      <w:r w:rsidR="00E236ED">
        <w:rPr>
          <w:rFonts w:hint="eastAsia"/>
        </w:rPr>
        <w:t>:由于使用者使用，保管，维护不当造成损坏的；</w:t>
      </w:r>
      <w:bookmarkEnd w:id="46"/>
      <w:bookmarkEnd w:id="47"/>
      <w:bookmarkEnd w:id="48"/>
      <w:bookmarkEnd w:id="49"/>
      <w:bookmarkEnd w:id="50"/>
      <w:bookmarkEnd w:id="51"/>
      <w:bookmarkEnd w:id="52"/>
    </w:p>
    <w:p w14:paraId="7B2F37AA" w14:textId="77777777" w:rsidR="003B6895" w:rsidRDefault="00F76E16">
      <w:bookmarkStart w:id="53" w:name="_Toc15315"/>
      <w:bookmarkStart w:id="54" w:name="_Toc24221"/>
      <w:bookmarkStart w:id="55" w:name="_Toc28331"/>
      <w:bookmarkStart w:id="56" w:name="_Toc598"/>
      <w:bookmarkStart w:id="57" w:name="_Toc27664"/>
      <w:bookmarkStart w:id="58" w:name="_Toc14297"/>
      <w:bookmarkStart w:id="59" w:name="_Toc10517"/>
      <w:r>
        <w:rPr>
          <w:rFonts w:hint="eastAsia"/>
        </w:rPr>
        <w:t>C</w:t>
      </w:r>
      <w:r w:rsidR="00E236ED">
        <w:rPr>
          <w:rFonts w:hint="eastAsia"/>
        </w:rPr>
        <w:t>：因不可抗力造成损坏的（雷击，地震，泡水，电压过高，安装摔坏等）；</w:t>
      </w:r>
      <w:bookmarkEnd w:id="53"/>
      <w:bookmarkEnd w:id="54"/>
      <w:bookmarkEnd w:id="55"/>
      <w:bookmarkEnd w:id="56"/>
      <w:bookmarkEnd w:id="57"/>
      <w:bookmarkEnd w:id="58"/>
      <w:bookmarkEnd w:id="59"/>
    </w:p>
    <w:p w14:paraId="78DAC115" w14:textId="21AA5965" w:rsidR="00AF2150" w:rsidRDefault="00F76E16" w:rsidP="00AF2150">
      <w:pPr>
        <w:rPr>
          <w:rFonts w:hint="eastAsia"/>
          <w:b/>
          <w:bCs/>
          <w:lang w:val="en-US"/>
        </w:rPr>
      </w:pPr>
      <w:bookmarkStart w:id="60" w:name="_Toc18574"/>
      <w:bookmarkStart w:id="61" w:name="_Toc11344"/>
      <w:bookmarkStart w:id="62" w:name="_Toc3261"/>
      <w:bookmarkStart w:id="63" w:name="_Toc28628"/>
      <w:bookmarkStart w:id="64" w:name="_Toc891"/>
      <w:bookmarkStart w:id="65" w:name="_Toc931"/>
      <w:bookmarkStart w:id="66" w:name="_Toc7411"/>
      <w:r>
        <w:rPr>
          <w:rFonts w:hint="eastAsia"/>
        </w:rPr>
        <w:t>D</w:t>
      </w:r>
      <w:r w:rsidR="00E236ED">
        <w:rPr>
          <w:rFonts w:hint="eastAsia"/>
        </w:rPr>
        <w:t>：未经过本公司相关技术人员和经销商允许私自拆封</w:t>
      </w:r>
      <w:bookmarkEnd w:id="60"/>
      <w:bookmarkEnd w:id="61"/>
      <w:bookmarkEnd w:id="62"/>
      <w:bookmarkEnd w:id="63"/>
      <w:bookmarkEnd w:id="64"/>
      <w:bookmarkEnd w:id="65"/>
      <w:bookmarkEnd w:id="66"/>
      <w:r w:rsidR="00204178">
        <w:rPr>
          <w:rFonts w:hint="eastAsia"/>
        </w:rPr>
        <w:t>的。</w:t>
      </w:r>
    </w:p>
    <w:sectPr w:rsidR="00AF2150" w:rsidSect="00AF2150">
      <w:headerReference w:type="default" r:id="rId33"/>
      <w:pgSz w:w="11910" w:h="16840"/>
      <w:pgMar w:top="1304" w:right="499" w:bottom="1298" w:left="578" w:header="902" w:footer="11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7DE2" w14:textId="77777777" w:rsidR="001100C6" w:rsidRDefault="001100C6">
      <w:r>
        <w:separator/>
      </w:r>
    </w:p>
  </w:endnote>
  <w:endnote w:type="continuationSeparator" w:id="0">
    <w:p w14:paraId="5ADB5241" w14:textId="77777777" w:rsidR="001100C6" w:rsidRDefault="0011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新魏">
    <w:altName w:val="宋体"/>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4F1" w14:textId="77777777" w:rsidR="00FA6AAE" w:rsidRDefault="00FA6AAE">
    <w:pPr>
      <w:pStyle w:val="a5"/>
    </w:pPr>
    <w:r>
      <w:rPr>
        <w:rFonts w:hint="eastAsia"/>
      </w:rPr>
      <w:t>制造商：杭州罗莱迪思科技股份有限公司</w:t>
    </w:r>
  </w:p>
  <w:p w14:paraId="6D59DB31" w14:textId="77777777" w:rsidR="00FA6AAE" w:rsidRDefault="00FA6AAE">
    <w:pPr>
      <w:pStyle w:val="a5"/>
    </w:pPr>
    <w:r>
      <w:rPr>
        <w:rFonts w:hint="eastAsia"/>
      </w:rPr>
      <w:t>工厂地址：杭州市余杭区义马漾路安通智能科创园</w:t>
    </w:r>
  </w:p>
  <w:p w14:paraId="2B3ADA91" w14:textId="77777777" w:rsidR="00FA6AAE" w:rsidRDefault="00FA6AAE">
    <w:pPr>
      <w:pStyle w:val="a5"/>
      <w:rPr>
        <w:lang w:val="en-US"/>
      </w:rPr>
    </w:pPr>
    <w:r>
      <w:rPr>
        <w:rFonts w:hint="eastAsia"/>
      </w:rPr>
      <w:t>邮编：</w:t>
    </w:r>
    <w:r>
      <w:rPr>
        <w:rFonts w:hint="eastAsia"/>
        <w:lang w:val="en-US"/>
      </w:rPr>
      <w:t>310000</w:t>
    </w:r>
  </w:p>
  <w:p w14:paraId="0BDFB895" w14:textId="77777777" w:rsidR="00FA6AAE" w:rsidRDefault="00FA6AAE">
    <w:pPr>
      <w:pStyle w:val="a5"/>
      <w:rPr>
        <w:lang w:val="en-US"/>
      </w:rPr>
    </w:pPr>
    <w:r>
      <w:rPr>
        <w:rFonts w:hint="eastAsia"/>
        <w:lang w:val="en-US"/>
      </w:rPr>
      <w:t>电话：0571-8610-6001</w:t>
    </w:r>
  </w:p>
  <w:p w14:paraId="20B8DFAF" w14:textId="77777777" w:rsidR="00FA6AAE" w:rsidRDefault="00FA6AAE">
    <w:pPr>
      <w:pStyle w:val="a5"/>
      <w:rPr>
        <w:lang w:val="en-US"/>
      </w:rPr>
    </w:pPr>
    <w:r>
      <w:rPr>
        <w:rFonts w:hint="eastAsia"/>
        <w:lang w:val="en-US"/>
      </w:rPr>
      <w:t>网址：www.roleds.com</w:t>
    </w:r>
  </w:p>
  <w:p w14:paraId="6F69EED9" w14:textId="77777777" w:rsidR="00FA6AAE" w:rsidRDefault="00FA6AA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5E256" w14:textId="77777777" w:rsidR="00FA6AAE" w:rsidRDefault="00FA6AAE">
    <w:pPr>
      <w:pStyle w:val="a5"/>
    </w:pPr>
    <w:r>
      <w:rPr>
        <w:rFonts w:hint="eastAsia"/>
      </w:rPr>
      <w:t>制造商：杭州罗莱迪思科技股份有限公司</w:t>
    </w:r>
  </w:p>
  <w:p w14:paraId="44C8EEAF" w14:textId="77777777" w:rsidR="00FA6AAE" w:rsidRDefault="00FA6AAE">
    <w:pPr>
      <w:pStyle w:val="a5"/>
    </w:pPr>
    <w:r>
      <w:rPr>
        <w:rFonts w:hint="eastAsia"/>
      </w:rPr>
      <w:t>工厂地址：杭州市余杭区义马漾路安通智能科创园</w:t>
    </w:r>
  </w:p>
  <w:p w14:paraId="6B798990" w14:textId="77777777" w:rsidR="00FA6AAE" w:rsidRDefault="00FA6AAE">
    <w:pPr>
      <w:pStyle w:val="a5"/>
      <w:rPr>
        <w:lang w:val="en-US"/>
      </w:rPr>
    </w:pPr>
    <w:r>
      <w:rPr>
        <w:rFonts w:hint="eastAsia"/>
      </w:rPr>
      <w:t>邮编：</w:t>
    </w:r>
    <w:r>
      <w:rPr>
        <w:rFonts w:hint="eastAsia"/>
        <w:lang w:val="en-US"/>
      </w:rPr>
      <w:t>310000</w:t>
    </w:r>
  </w:p>
  <w:p w14:paraId="309F38EC" w14:textId="77777777" w:rsidR="00FA6AAE" w:rsidRDefault="00FA6AAE">
    <w:pPr>
      <w:pStyle w:val="a5"/>
      <w:rPr>
        <w:lang w:val="en-US"/>
      </w:rPr>
    </w:pPr>
    <w:r>
      <w:rPr>
        <w:rFonts w:hint="eastAsia"/>
        <w:lang w:val="en-US"/>
      </w:rPr>
      <w:t>电话：0571-8610-6001</w:t>
    </w:r>
  </w:p>
  <w:p w14:paraId="675786E1" w14:textId="77777777" w:rsidR="00FA6AAE" w:rsidRDefault="00FA6AAE">
    <w:pPr>
      <w:pStyle w:val="a5"/>
      <w:rPr>
        <w:lang w:val="en-US"/>
      </w:rPr>
    </w:pPr>
    <w:r>
      <w:rPr>
        <w:rFonts w:hint="eastAsia"/>
        <w:lang w:val="en-US"/>
      </w:rPr>
      <w:t>网址：www.roleds.com</w:t>
    </w:r>
  </w:p>
  <w:p w14:paraId="23DE5B14" w14:textId="6922A1FB" w:rsidR="00FA6AAE" w:rsidRDefault="002A0794">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A994B6E" wp14:editId="5E11BA3D">
              <wp:simplePos x="0" y="0"/>
              <wp:positionH relativeFrom="page">
                <wp:posOffset>3684270</wp:posOffset>
              </wp:positionH>
              <wp:positionV relativeFrom="page">
                <wp:posOffset>9850120</wp:posOffset>
              </wp:positionV>
              <wp:extent cx="194310" cy="16573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94B6E" id="_x0000_t202" coordsize="21600,21600" o:spt="202" path="m,l,21600r21600,l21600,xe">
              <v:stroke joinstyle="miter"/>
              <v:path gradientshapeok="t" o:connecttype="rect"/>
            </v:shapetype>
            <v:shape id="Text Box 4" o:spid="_x0000_s1027" type="#_x0000_t202" style="position:absolute;margin-left:290.1pt;margin-top:775.6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" filled="f" stroked="f">
              <v:textbox inset="0,0,0,0">
                <w:txbxContent>
                  <w:p w14:paraId="26B7EC3F"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89F2" w14:textId="77777777" w:rsidR="00FA6AAE" w:rsidRDefault="00FA6AAE">
    <w:pPr>
      <w:pStyle w:val="a5"/>
    </w:pPr>
    <w:r>
      <w:rPr>
        <w:rFonts w:hint="eastAsia"/>
      </w:rPr>
      <w:t>制造商：杭州罗莱迪思科技股份有限公司</w:t>
    </w:r>
  </w:p>
  <w:p w14:paraId="3C9313E8" w14:textId="77777777" w:rsidR="00FA6AAE" w:rsidRDefault="00FA6AAE">
    <w:pPr>
      <w:pStyle w:val="a5"/>
    </w:pPr>
    <w:r>
      <w:rPr>
        <w:rFonts w:hint="eastAsia"/>
      </w:rPr>
      <w:t>工厂地址：杭州市余杭区义马漾路安通智能科创园</w:t>
    </w:r>
  </w:p>
  <w:p w14:paraId="716F8305" w14:textId="77777777" w:rsidR="00FA6AAE" w:rsidRDefault="00FA6AAE">
    <w:pPr>
      <w:pStyle w:val="a5"/>
      <w:rPr>
        <w:lang w:val="en-US"/>
      </w:rPr>
    </w:pPr>
    <w:r>
      <w:rPr>
        <w:rFonts w:hint="eastAsia"/>
      </w:rPr>
      <w:t>邮编：</w:t>
    </w:r>
    <w:r>
      <w:rPr>
        <w:rFonts w:hint="eastAsia"/>
        <w:lang w:val="en-US"/>
      </w:rPr>
      <w:t>310000</w:t>
    </w:r>
  </w:p>
  <w:p w14:paraId="5E024B8E" w14:textId="77777777" w:rsidR="00FA6AAE" w:rsidRDefault="00FA6AAE">
    <w:pPr>
      <w:pStyle w:val="a5"/>
      <w:rPr>
        <w:lang w:val="en-US"/>
      </w:rPr>
    </w:pPr>
    <w:r>
      <w:rPr>
        <w:rFonts w:hint="eastAsia"/>
        <w:lang w:val="en-US"/>
      </w:rPr>
      <w:t>电话：0571-8610-6001</w:t>
    </w:r>
  </w:p>
  <w:p w14:paraId="1919606D" w14:textId="77777777" w:rsidR="00FA6AAE" w:rsidRDefault="00FA6AAE">
    <w:pPr>
      <w:pStyle w:val="a5"/>
      <w:rPr>
        <w:lang w:val="en-US"/>
      </w:rPr>
    </w:pPr>
    <w:r>
      <w:rPr>
        <w:rFonts w:hint="eastAsia"/>
        <w:lang w:val="en-US"/>
      </w:rPr>
      <w:t>网址：www.roleds.com</w:t>
    </w:r>
  </w:p>
  <w:p w14:paraId="7D950744" w14:textId="025A59DD" w:rsidR="00FA6AAE" w:rsidRDefault="002A0794">
    <w:pPr>
      <w:pStyle w:val="a3"/>
      <w:spacing w:line="14" w:lineRule="auto"/>
      <w:rPr>
        <w:sz w:val="20"/>
      </w:rPr>
    </w:pPr>
    <w:r>
      <w:rPr>
        <w:noProof/>
      </w:rPr>
      <mc:AlternateContent>
        <mc:Choice Requires="wps">
          <w:drawing>
            <wp:anchor distT="0" distB="0" distL="114300" distR="114300" simplePos="0" relativeHeight="251658752" behindDoc="1" locked="0" layoutInCell="1" allowOverlap="1" wp14:anchorId="45EFA4FC" wp14:editId="6AE2300D">
              <wp:simplePos x="0" y="0"/>
              <wp:positionH relativeFrom="page">
                <wp:posOffset>3684270</wp:posOffset>
              </wp:positionH>
              <wp:positionV relativeFrom="page">
                <wp:posOffset>9850120</wp:posOffset>
              </wp:positionV>
              <wp:extent cx="194310" cy="165735"/>
              <wp:effectExtent l="0" t="0" r="0" b="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FA4FC" id="_x0000_t202" coordsize="21600,21600" o:spt="202" path="m,l,21600r21600,l21600,xe">
              <v:stroke joinstyle="miter"/>
              <v:path gradientshapeok="t" o:connecttype="rect"/>
            </v:shapetype>
            <v:shape id="Text Box 10" o:spid="_x0000_s1028" type="#_x0000_t202" style="position:absolute;margin-left:290.1pt;margin-top:775.6pt;width:15.3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" filled="f" stroked="f">
              <v:textbox inset="0,0,0,0">
                <w:txbxContent>
                  <w:p w14:paraId="0332B2A5" w14:textId="77777777" w:rsidR="00FA6AAE" w:rsidRDefault="00235456">
                    <w:pPr>
                      <w:spacing w:line="245" w:lineRule="exact"/>
                      <w:ind w:left="40"/>
                      <w:rPr>
                        <w:rFonts w:ascii="Calibri"/>
                      </w:rPr>
                    </w:pPr>
                    <w:r>
                      <w:fldChar w:fldCharType="begin"/>
                    </w:r>
                    <w:r w:rsidR="00FA6AAE">
                      <w:rPr>
                        <w:rFonts w:ascii="Calibri"/>
                      </w:rPr>
                      <w:instrText xml:space="preserve"> PAGE </w:instrText>
                    </w:r>
                    <w:r>
                      <w:fldChar w:fldCharType="separate"/>
                    </w:r>
                    <w:r w:rsidR="00B86B32">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38B9D" w14:textId="77777777" w:rsidR="001100C6" w:rsidRDefault="001100C6">
      <w:r>
        <w:separator/>
      </w:r>
    </w:p>
  </w:footnote>
  <w:footnote w:type="continuationSeparator" w:id="0">
    <w:p w14:paraId="0AC31F9C" w14:textId="77777777" w:rsidR="001100C6" w:rsidRDefault="0011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8C" w14:textId="77777777" w:rsidR="002A0794" w:rsidRDefault="002A0794" w:rsidP="00BE0F67">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F60E4" w14:textId="77777777" w:rsidR="00FA6AAE" w:rsidRDefault="00FA6AAE" w:rsidP="00BE0F67">
    <w:pPr>
      <w:pStyle w:val="a6"/>
      <w:pBdr>
        <w:bottom w:val="none" w:sz="0" w:space="0" w:color="auto"/>
      </w:pBdr>
      <w:jc w:val="center"/>
    </w:pPr>
    <w:r>
      <w:rPr>
        <w:noProof/>
        <w:lang w:val="en-US" w:bidi="ar-SA"/>
      </w:rPr>
      <w:drawing>
        <wp:anchor distT="0" distB="0" distL="114300" distR="114300" simplePos="0" relativeHeight="251653632" behindDoc="1" locked="0" layoutInCell="1" allowOverlap="1" wp14:anchorId="35935318" wp14:editId="6FE790B7">
          <wp:simplePos x="0" y="0"/>
          <wp:positionH relativeFrom="column">
            <wp:posOffset>4465955</wp:posOffset>
          </wp:positionH>
          <wp:positionV relativeFrom="paragraph">
            <wp:posOffset>42545</wp:posOffset>
          </wp:positionV>
          <wp:extent cx="2083435" cy="470535"/>
          <wp:effectExtent l="0" t="0" r="12065" b="5715"/>
          <wp:wrapNone/>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2083435" cy="47053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01FA" w14:textId="55B3793C" w:rsidR="00FA6AAE" w:rsidRDefault="00FA6AAE">
    <w:pPr>
      <w:pStyle w:val="a3"/>
      <w:spacing w:line="14" w:lineRule="auto"/>
      <w:rPr>
        <w:sz w:val="20"/>
      </w:rPr>
    </w:pPr>
    <w:r>
      <w:rPr>
        <w:noProof/>
        <w:lang w:val="en-US" w:bidi="ar-SA"/>
      </w:rPr>
      <w:drawing>
        <wp:anchor distT="0" distB="0" distL="114300" distR="114300" simplePos="0" relativeHeight="251654656" behindDoc="1" locked="0" layoutInCell="1" allowOverlap="1" wp14:anchorId="21A7A3E2" wp14:editId="3746E20E">
          <wp:simplePos x="0" y="0"/>
          <wp:positionH relativeFrom="column">
            <wp:posOffset>4768243</wp:posOffset>
          </wp:positionH>
          <wp:positionV relativeFrom="paragraph">
            <wp:posOffset>-427741</wp:posOffset>
          </wp:positionV>
          <wp:extent cx="2087079" cy="471363"/>
          <wp:effectExtent l="19050" t="0" r="8421"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55680" behindDoc="1" locked="0" layoutInCell="1" allowOverlap="1" wp14:anchorId="355AFB78" wp14:editId="52A316EE">
              <wp:simplePos x="0" y="0"/>
              <wp:positionH relativeFrom="page">
                <wp:posOffset>438785</wp:posOffset>
              </wp:positionH>
              <wp:positionV relativeFrom="page">
                <wp:posOffset>829945</wp:posOffset>
              </wp:positionV>
              <wp:extent cx="6684010" cy="0"/>
              <wp:effectExtent l="0" t="0" r="0" b="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48966" id="Line 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56704" behindDoc="1" locked="0" layoutInCell="1" allowOverlap="1" wp14:anchorId="7E6DEFE6" wp14:editId="1448A721">
              <wp:simplePos x="0" y="0"/>
              <wp:positionH relativeFrom="page">
                <wp:posOffset>6375400</wp:posOffset>
              </wp:positionH>
              <wp:positionV relativeFrom="page">
                <wp:posOffset>615950</wp:posOffset>
              </wp:positionV>
              <wp:extent cx="758825" cy="139700"/>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B1FB"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DEFE6" id="_x0000_t202" coordsize="21600,21600" o:spt="202" path="m,l,21600r21600,l21600,xe">
              <v:stroke joinstyle="miter"/>
              <v:path gradientshapeok="t" o:connecttype="rect"/>
            </v:shapetype>
            <v:shape id="Text Box 3" o:spid="_x0000_s1026" type="#_x0000_t202" style="position:absolute;margin-left:502pt;margin-top:48.5pt;width:59.7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" filled="f" stroked="f">
              <v:textbox inset="0,0,0,0">
                <w:txbxContent>
                  <w:p w14:paraId="7B72B1FB"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45CE" w14:textId="19F21BC3" w:rsidR="00FA6AAE" w:rsidRDefault="00FA6AAE">
    <w:pPr>
      <w:pStyle w:val="a3"/>
      <w:spacing w:line="14" w:lineRule="auto"/>
      <w:rPr>
        <w:sz w:val="20"/>
      </w:rPr>
    </w:pPr>
    <w:r>
      <w:rPr>
        <w:noProof/>
        <w:lang w:val="en-US" w:bidi="ar-SA"/>
      </w:rPr>
      <w:drawing>
        <wp:anchor distT="0" distB="0" distL="114300" distR="114300" simplePos="0" relativeHeight="251660800" behindDoc="1" locked="0" layoutInCell="1" allowOverlap="1" wp14:anchorId="15993237" wp14:editId="31281337">
          <wp:simplePos x="0" y="0"/>
          <wp:positionH relativeFrom="column">
            <wp:posOffset>4768243</wp:posOffset>
          </wp:positionH>
          <wp:positionV relativeFrom="paragraph">
            <wp:posOffset>-427741</wp:posOffset>
          </wp:positionV>
          <wp:extent cx="2087079" cy="471363"/>
          <wp:effectExtent l="19050" t="0" r="8421"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
                  <a:stretch>
                    <a:fillRect/>
                  </a:stretch>
                </pic:blipFill>
                <pic:spPr>
                  <a:xfrm>
                    <a:off x="0" y="0"/>
                    <a:ext cx="2087079" cy="471363"/>
                  </a:xfrm>
                  <a:prstGeom prst="rect">
                    <a:avLst/>
                  </a:prstGeom>
                  <a:noFill/>
                  <a:ln>
                    <a:noFill/>
                  </a:ln>
                </pic:spPr>
              </pic:pic>
            </a:graphicData>
          </a:graphic>
        </wp:anchor>
      </w:drawing>
    </w:r>
    <w:r w:rsidR="002A0794">
      <w:rPr>
        <w:noProof/>
      </w:rPr>
      <mc:AlternateContent>
        <mc:Choice Requires="wps">
          <w:drawing>
            <wp:anchor distT="0" distB="0" distL="114300" distR="114300" simplePos="0" relativeHeight="251661824" behindDoc="1" locked="0" layoutInCell="1" allowOverlap="1" wp14:anchorId="6975F766" wp14:editId="33FD5D54">
              <wp:simplePos x="0" y="0"/>
              <wp:positionH relativeFrom="page">
                <wp:posOffset>438785</wp:posOffset>
              </wp:positionH>
              <wp:positionV relativeFrom="page">
                <wp:posOffset>829945</wp:posOffset>
              </wp:positionV>
              <wp:extent cx="6684010" cy="0"/>
              <wp:effectExtent l="0" t="0" r="0" b="0"/>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40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51C0E" id="Line 1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65.35pt" to="560.8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" strokeweight=".48pt">
              <w10:wrap anchorx="page" anchory="page"/>
            </v:line>
          </w:pict>
        </mc:Fallback>
      </mc:AlternateContent>
    </w:r>
    <w:r w:rsidR="002A0794">
      <w:rPr>
        <w:noProof/>
      </w:rPr>
      <mc:AlternateContent>
        <mc:Choice Requires="wps">
          <w:drawing>
            <wp:anchor distT="0" distB="0" distL="114300" distR="114300" simplePos="0" relativeHeight="251662848" behindDoc="1" locked="0" layoutInCell="1" allowOverlap="1" wp14:anchorId="6DA0FCC3" wp14:editId="3E0622E4">
              <wp:simplePos x="0" y="0"/>
              <wp:positionH relativeFrom="page">
                <wp:posOffset>6375400</wp:posOffset>
              </wp:positionH>
              <wp:positionV relativeFrom="page">
                <wp:posOffset>615950</wp:posOffset>
              </wp:positionV>
              <wp:extent cx="758825" cy="139700"/>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0AED2" w14:textId="77777777" w:rsidR="00FA6AAE" w:rsidRDefault="00FA6AAE">
                          <w:pPr>
                            <w:spacing w:line="203" w:lineRule="exact"/>
                            <w:ind w:left="20"/>
                            <w:rPr>
                              <w:rFonts w:ascii="Calibr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0FCC3" id="_x0000_t202" coordsize="21600,21600" o:spt="202" path="m,l,21600r21600,l21600,xe">
              <v:stroke joinstyle="miter"/>
              <v:path gradientshapeok="t" o:connecttype="rect"/>
            </v:shapetype>
            <v:shape id="Text Box 16" o:spid="_x0000_s1029" type="#_x0000_t202" style="position:absolute;margin-left:502pt;margin-top:48.5pt;width:59.75pt;height:1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" filled="f" stroked="f">
              <v:textbox inset="0,0,0,0">
                <w:txbxContent>
                  <w:p w14:paraId="44B0AED2" w14:textId="77777777" w:rsidR="00FA6AAE" w:rsidRDefault="00FA6AAE">
                    <w:pPr>
                      <w:spacing w:line="203" w:lineRule="exact"/>
                      <w:ind w:left="20"/>
                      <w:rPr>
                        <w:rFonts w:ascii="Calibr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 w15:restartNumberingAfterBreak="0">
    <w:nsid w:val="FFFFFF89"/>
    <w:multiLevelType w:val="singleLevel"/>
    <w:tmpl w:val="6C14D730"/>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0053208E"/>
    <w:multiLevelType w:val="multilevel"/>
    <w:tmpl w:val="0053208E"/>
    <w:lvl w:ilvl="0">
      <w:numFmt w:val="bullet"/>
      <w:lvlText w:val=""/>
      <w:lvlJc w:val="left"/>
      <w:pPr>
        <w:ind w:left="730" w:hanging="420"/>
      </w:pPr>
      <w:rPr>
        <w:rFonts w:ascii="Wingdings" w:eastAsia="Wingdings" w:hAnsi="Wingdings" w:cs="Wingdings" w:hint="default"/>
        <w:w w:val="100"/>
        <w:sz w:val="21"/>
        <w:szCs w:val="21"/>
        <w:lang w:val="zh-CN" w:eastAsia="zh-CN" w:bidi="zh-CN"/>
      </w:rPr>
    </w:lvl>
    <w:lvl w:ilvl="1">
      <w:numFmt w:val="bullet"/>
      <w:lvlText w:val="•"/>
      <w:lvlJc w:val="left"/>
      <w:pPr>
        <w:ind w:left="1748" w:hanging="420"/>
      </w:pPr>
      <w:rPr>
        <w:rFonts w:hint="default"/>
        <w:lang w:val="zh-CN" w:eastAsia="zh-CN" w:bidi="zh-CN"/>
      </w:rPr>
    </w:lvl>
    <w:lvl w:ilvl="2">
      <w:numFmt w:val="bullet"/>
      <w:lvlText w:val="•"/>
      <w:lvlJc w:val="left"/>
      <w:pPr>
        <w:ind w:left="2757" w:hanging="420"/>
      </w:pPr>
      <w:rPr>
        <w:rFonts w:hint="default"/>
        <w:lang w:val="zh-CN" w:eastAsia="zh-CN" w:bidi="zh-CN"/>
      </w:rPr>
    </w:lvl>
    <w:lvl w:ilvl="3">
      <w:numFmt w:val="bullet"/>
      <w:lvlText w:val="•"/>
      <w:lvlJc w:val="left"/>
      <w:pPr>
        <w:ind w:left="3765" w:hanging="420"/>
      </w:pPr>
      <w:rPr>
        <w:rFonts w:hint="default"/>
        <w:lang w:val="zh-CN" w:eastAsia="zh-CN" w:bidi="zh-CN"/>
      </w:rPr>
    </w:lvl>
    <w:lvl w:ilvl="4">
      <w:numFmt w:val="bullet"/>
      <w:lvlText w:val="•"/>
      <w:lvlJc w:val="left"/>
      <w:pPr>
        <w:ind w:left="4774" w:hanging="420"/>
      </w:pPr>
      <w:rPr>
        <w:rFonts w:hint="default"/>
        <w:lang w:val="zh-CN" w:eastAsia="zh-CN" w:bidi="zh-CN"/>
      </w:rPr>
    </w:lvl>
    <w:lvl w:ilvl="5">
      <w:numFmt w:val="bullet"/>
      <w:lvlText w:val="•"/>
      <w:lvlJc w:val="left"/>
      <w:pPr>
        <w:ind w:left="5783" w:hanging="420"/>
      </w:pPr>
      <w:rPr>
        <w:rFonts w:hint="default"/>
        <w:lang w:val="zh-CN" w:eastAsia="zh-CN" w:bidi="zh-CN"/>
      </w:rPr>
    </w:lvl>
    <w:lvl w:ilvl="6">
      <w:numFmt w:val="bullet"/>
      <w:lvlText w:val="•"/>
      <w:lvlJc w:val="left"/>
      <w:pPr>
        <w:ind w:left="6791" w:hanging="420"/>
      </w:pPr>
      <w:rPr>
        <w:rFonts w:hint="default"/>
        <w:lang w:val="zh-CN" w:eastAsia="zh-CN" w:bidi="zh-CN"/>
      </w:rPr>
    </w:lvl>
    <w:lvl w:ilvl="7">
      <w:numFmt w:val="bullet"/>
      <w:lvlText w:val="•"/>
      <w:lvlJc w:val="left"/>
      <w:pPr>
        <w:ind w:left="7800" w:hanging="420"/>
      </w:pPr>
      <w:rPr>
        <w:rFonts w:hint="default"/>
        <w:lang w:val="zh-CN" w:eastAsia="zh-CN" w:bidi="zh-CN"/>
      </w:rPr>
    </w:lvl>
    <w:lvl w:ilvl="8">
      <w:numFmt w:val="bullet"/>
      <w:lvlText w:val="•"/>
      <w:lvlJc w:val="left"/>
      <w:pPr>
        <w:ind w:left="8809" w:hanging="420"/>
      </w:pPr>
      <w:rPr>
        <w:rFonts w:hint="default"/>
        <w:lang w:val="zh-CN" w:eastAsia="zh-CN" w:bidi="zh-CN"/>
      </w:rPr>
    </w:lvl>
  </w:abstractNum>
  <w:abstractNum w:abstractNumId="3" w15:restartNumberingAfterBreak="0">
    <w:nsid w:val="00945B68"/>
    <w:multiLevelType w:val="multilevel"/>
    <w:tmpl w:val="00945B68"/>
    <w:lvl w:ilvl="0">
      <w:start w:val="1"/>
      <w:numFmt w:val="bullet"/>
      <w:lvlText w:val=""/>
      <w:lvlJc w:val="left"/>
      <w:pPr>
        <w:tabs>
          <w:tab w:val="left" w:pos="420"/>
        </w:tabs>
        <w:ind w:left="420" w:hanging="420"/>
        <w:textAlignment w:val="baseline"/>
      </w:pPr>
      <w:rPr>
        <w:rFonts w:ascii="Wingdings" w:hAnsi="Wingdings"/>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4" w15:restartNumberingAfterBreak="0">
    <w:nsid w:val="028FAFE8"/>
    <w:multiLevelType w:val="singleLevel"/>
    <w:tmpl w:val="028FAFE8"/>
    <w:lvl w:ilvl="0">
      <w:start w:val="1"/>
      <w:numFmt w:val="decimal"/>
      <w:lvlText w:val="%1."/>
      <w:lvlJc w:val="left"/>
      <w:pPr>
        <w:ind w:left="425" w:hanging="425"/>
      </w:pPr>
      <w:rPr>
        <w:rFonts w:hint="default"/>
      </w:rPr>
    </w:lvl>
  </w:abstractNum>
  <w:abstractNum w:abstractNumId="5" w15:restartNumberingAfterBreak="0">
    <w:nsid w:val="0769047A"/>
    <w:multiLevelType w:val="hybridMultilevel"/>
    <w:tmpl w:val="D85E42F4"/>
    <w:lvl w:ilvl="0" w:tplc="641CDAD0">
      <w:start w:val="1"/>
      <w:numFmt w:val="decimal"/>
      <w:lvlText w:val="%1."/>
      <w:lvlJc w:val="left"/>
      <w:pPr>
        <w:ind w:left="300" w:hanging="3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5601A16"/>
    <w:multiLevelType w:val="hybridMultilevel"/>
    <w:tmpl w:val="06FA18C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BF504D"/>
    <w:multiLevelType w:val="multilevel"/>
    <w:tmpl w:val="25BF504D"/>
    <w:lvl w:ilvl="0">
      <w:start w:val="1"/>
      <w:numFmt w:val="decimal"/>
      <w:pStyle w:val="Heading1"/>
      <w:suff w:val="space"/>
      <w:lvlText w:val="第%1章"/>
      <w:lvlJc w:val="left"/>
      <w:pPr>
        <w:ind w:left="200" w:firstLine="0"/>
        <w:textAlignment w:val="baseline"/>
      </w:pPr>
    </w:lvl>
    <w:lvl w:ilvl="1">
      <w:start w:val="1"/>
      <w:numFmt w:val="decimal"/>
      <w:lvlText w:val="%1.%2."/>
      <w:lvlJc w:val="left"/>
      <w:pPr>
        <w:tabs>
          <w:tab w:val="left" w:pos="778"/>
        </w:tabs>
        <w:ind w:left="200" w:firstLine="0"/>
        <w:textAlignment w:val="baseline"/>
      </w:pPr>
    </w:lvl>
    <w:lvl w:ilvl="2">
      <w:start w:val="1"/>
      <w:numFmt w:val="decimal"/>
      <w:pStyle w:val="Heading3"/>
      <w:lvlText w:val="%1."/>
      <w:lvlJc w:val="left"/>
      <w:pPr>
        <w:tabs>
          <w:tab w:val="left" w:pos="737"/>
        </w:tabs>
        <w:ind w:left="200" w:firstLine="0"/>
        <w:textAlignment w:val="baseline"/>
      </w:pPr>
    </w:lvl>
    <w:lvl w:ilvl="3">
      <w:start w:val="1"/>
      <w:numFmt w:val="decimal"/>
      <w:pStyle w:val="Heading4"/>
      <w:lvlText w:val="%1."/>
      <w:lvlJc w:val="left"/>
      <w:pPr>
        <w:tabs>
          <w:tab w:val="left" w:pos="1062"/>
        </w:tabs>
        <w:ind w:left="200" w:firstLine="420"/>
        <w:textAlignment w:val="baseline"/>
      </w:pPr>
    </w:lvl>
    <w:lvl w:ilvl="4">
      <w:start w:val="1"/>
      <w:numFmt w:val="decimal"/>
      <w:lvlText w:val="%1.%2.%3.%4.%5."/>
      <w:lvlJc w:val="left"/>
      <w:pPr>
        <w:tabs>
          <w:tab w:val="left" w:pos="1192"/>
        </w:tabs>
        <w:ind w:left="1192" w:hanging="992"/>
        <w:textAlignment w:val="baseline"/>
      </w:pPr>
    </w:lvl>
    <w:lvl w:ilvl="5">
      <w:start w:val="1"/>
      <w:numFmt w:val="decimal"/>
      <w:lvlText w:val="%1.%2.%3.%4.%5.%6."/>
      <w:lvlJc w:val="left"/>
      <w:pPr>
        <w:tabs>
          <w:tab w:val="left" w:pos="1334"/>
        </w:tabs>
        <w:ind w:left="1334" w:hanging="1134"/>
        <w:textAlignment w:val="baseline"/>
      </w:pPr>
    </w:lvl>
    <w:lvl w:ilvl="6">
      <w:start w:val="1"/>
      <w:numFmt w:val="decimal"/>
      <w:lvlText w:val="%1.%2.%3.%4.%5.%6.%7."/>
      <w:lvlJc w:val="left"/>
      <w:pPr>
        <w:tabs>
          <w:tab w:val="left" w:pos="1476"/>
        </w:tabs>
        <w:ind w:left="1476" w:hanging="1276"/>
        <w:textAlignment w:val="baseline"/>
      </w:pPr>
    </w:lvl>
    <w:lvl w:ilvl="7">
      <w:start w:val="1"/>
      <w:numFmt w:val="decimal"/>
      <w:lvlText w:val="%1.%2.%3.%4.%5.%6.%7.%8."/>
      <w:lvlJc w:val="left"/>
      <w:pPr>
        <w:tabs>
          <w:tab w:val="left" w:pos="1618"/>
        </w:tabs>
        <w:ind w:left="1618" w:hanging="1418"/>
        <w:textAlignment w:val="baseline"/>
      </w:pPr>
    </w:lvl>
    <w:lvl w:ilvl="8">
      <w:start w:val="1"/>
      <w:numFmt w:val="decimal"/>
      <w:lvlText w:val="%1.%2.%3.%4.%5.%6.%7.%8.%9."/>
      <w:lvlJc w:val="left"/>
      <w:pPr>
        <w:tabs>
          <w:tab w:val="left" w:pos="1759"/>
        </w:tabs>
        <w:ind w:left="1759" w:hanging="1559"/>
        <w:textAlignment w:val="baseline"/>
      </w:pPr>
    </w:lvl>
  </w:abstractNum>
  <w:abstractNum w:abstractNumId="8" w15:restartNumberingAfterBreak="0">
    <w:nsid w:val="393B402E"/>
    <w:multiLevelType w:val="multilevel"/>
    <w:tmpl w:val="CF092B84"/>
    <w:lvl w:ilvl="0">
      <w:start w:val="1"/>
      <w:numFmt w:val="decimal"/>
      <w:lvlText w:val="%1."/>
      <w:lvlJc w:val="left"/>
      <w:pPr>
        <w:ind w:left="456" w:hanging="317"/>
      </w:pPr>
      <w:rPr>
        <w:rFonts w:ascii="宋体" w:eastAsia="宋体" w:hAnsi="宋体" w:cs="宋体"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9" w15:restartNumberingAfterBreak="0">
    <w:nsid w:val="455A47FA"/>
    <w:multiLevelType w:val="multilevel"/>
    <w:tmpl w:val="0EE4AFAE"/>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0" w15:restartNumberingAfterBreak="0">
    <w:nsid w:val="4FA403E6"/>
    <w:multiLevelType w:val="multilevel"/>
    <w:tmpl w:val="9FC03A4C"/>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1" w15:restartNumberingAfterBreak="0">
    <w:nsid w:val="59ADCABA"/>
    <w:multiLevelType w:val="multilevel"/>
    <w:tmpl w:val="59ADCABA"/>
    <w:lvl w:ilvl="0">
      <w:numFmt w:val="bullet"/>
      <w:lvlText w:val=""/>
      <w:lvlJc w:val="left"/>
      <w:pPr>
        <w:ind w:left="560" w:hanging="420"/>
      </w:pPr>
      <w:rPr>
        <w:rFonts w:ascii="Wingdings" w:eastAsia="Wingdings" w:hAnsi="Wingdings" w:cs="Wingdings" w:hint="default"/>
        <w:w w:val="100"/>
        <w:sz w:val="21"/>
        <w:szCs w:val="21"/>
        <w:lang w:val="zh-CN" w:eastAsia="zh-CN" w:bidi="zh-CN"/>
      </w:rPr>
    </w:lvl>
    <w:lvl w:ilvl="1">
      <w:numFmt w:val="bullet"/>
      <w:lvlText w:val=""/>
      <w:lvlJc w:val="left"/>
      <w:pPr>
        <w:ind w:left="730" w:hanging="420"/>
      </w:pPr>
      <w:rPr>
        <w:rFonts w:ascii="Wingdings" w:eastAsia="Wingdings" w:hAnsi="Wingdings" w:cs="Wingdings" w:hint="default"/>
        <w:w w:val="100"/>
        <w:sz w:val="21"/>
        <w:szCs w:val="21"/>
        <w:lang w:val="zh-CN" w:eastAsia="zh-CN" w:bidi="zh-CN"/>
      </w:rPr>
    </w:lvl>
    <w:lvl w:ilvl="2">
      <w:numFmt w:val="bullet"/>
      <w:lvlText w:val="•"/>
      <w:lvlJc w:val="left"/>
      <w:pPr>
        <w:ind w:left="1860" w:hanging="420"/>
      </w:pPr>
      <w:rPr>
        <w:rFonts w:hint="default"/>
        <w:lang w:val="zh-CN" w:eastAsia="zh-CN" w:bidi="zh-CN"/>
      </w:rPr>
    </w:lvl>
    <w:lvl w:ilvl="3">
      <w:numFmt w:val="bullet"/>
      <w:lvlText w:val="•"/>
      <w:lvlJc w:val="left"/>
      <w:pPr>
        <w:ind w:left="2981" w:hanging="420"/>
      </w:pPr>
      <w:rPr>
        <w:rFonts w:hint="default"/>
        <w:lang w:val="zh-CN" w:eastAsia="zh-CN" w:bidi="zh-CN"/>
      </w:rPr>
    </w:lvl>
    <w:lvl w:ilvl="4">
      <w:numFmt w:val="bullet"/>
      <w:lvlText w:val="•"/>
      <w:lvlJc w:val="left"/>
      <w:pPr>
        <w:ind w:left="4102" w:hanging="420"/>
      </w:pPr>
      <w:rPr>
        <w:rFonts w:hint="default"/>
        <w:lang w:val="zh-CN" w:eastAsia="zh-CN" w:bidi="zh-CN"/>
      </w:rPr>
    </w:lvl>
    <w:lvl w:ilvl="5">
      <w:numFmt w:val="bullet"/>
      <w:lvlText w:val="•"/>
      <w:lvlJc w:val="left"/>
      <w:pPr>
        <w:ind w:left="5222" w:hanging="420"/>
      </w:pPr>
      <w:rPr>
        <w:rFonts w:hint="default"/>
        <w:lang w:val="zh-CN" w:eastAsia="zh-CN" w:bidi="zh-CN"/>
      </w:rPr>
    </w:lvl>
    <w:lvl w:ilvl="6">
      <w:numFmt w:val="bullet"/>
      <w:lvlText w:val="•"/>
      <w:lvlJc w:val="left"/>
      <w:pPr>
        <w:ind w:left="6343" w:hanging="420"/>
      </w:pPr>
      <w:rPr>
        <w:rFonts w:hint="default"/>
        <w:lang w:val="zh-CN" w:eastAsia="zh-CN" w:bidi="zh-CN"/>
      </w:rPr>
    </w:lvl>
    <w:lvl w:ilvl="7">
      <w:numFmt w:val="bullet"/>
      <w:lvlText w:val="•"/>
      <w:lvlJc w:val="left"/>
      <w:pPr>
        <w:ind w:left="7464" w:hanging="420"/>
      </w:pPr>
      <w:rPr>
        <w:rFonts w:hint="default"/>
        <w:lang w:val="zh-CN" w:eastAsia="zh-CN" w:bidi="zh-CN"/>
      </w:rPr>
    </w:lvl>
    <w:lvl w:ilvl="8">
      <w:numFmt w:val="bullet"/>
      <w:lvlText w:val="•"/>
      <w:lvlJc w:val="left"/>
      <w:pPr>
        <w:ind w:left="8584" w:hanging="420"/>
      </w:pPr>
      <w:rPr>
        <w:rFonts w:hint="default"/>
        <w:lang w:val="zh-CN" w:eastAsia="zh-CN" w:bidi="zh-CN"/>
      </w:rPr>
    </w:lvl>
  </w:abstractNum>
  <w:abstractNum w:abstractNumId="12" w15:restartNumberingAfterBreak="0">
    <w:nsid w:val="5F760F05"/>
    <w:multiLevelType w:val="multilevel"/>
    <w:tmpl w:val="D312FEE4"/>
    <w:lvl w:ilvl="0">
      <w:start w:val="1"/>
      <w:numFmt w:val="bullet"/>
      <w:lvlText w:val=""/>
      <w:lvlJc w:val="left"/>
      <w:pPr>
        <w:tabs>
          <w:tab w:val="left" w:pos="420"/>
        </w:tabs>
        <w:ind w:left="420" w:hanging="420"/>
        <w:textAlignment w:val="baseline"/>
      </w:pPr>
      <w:rPr>
        <w:rFonts w:ascii="Wingdings" w:hAnsi="Wingdings" w:hint="default"/>
      </w:r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13" w15:restartNumberingAfterBreak="0">
    <w:nsid w:val="76C81609"/>
    <w:multiLevelType w:val="hybridMultilevel"/>
    <w:tmpl w:val="FB3CB102"/>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16cid:durableId="513960754">
    <w:abstractNumId w:val="2"/>
  </w:num>
  <w:num w:numId="2" w16cid:durableId="1049457263">
    <w:abstractNumId w:val="0"/>
  </w:num>
  <w:num w:numId="3" w16cid:durableId="2074113633">
    <w:abstractNumId w:val="11"/>
  </w:num>
  <w:num w:numId="4" w16cid:durableId="423233532">
    <w:abstractNumId w:val="5"/>
  </w:num>
  <w:num w:numId="5" w16cid:durableId="859585407">
    <w:abstractNumId w:val="7"/>
  </w:num>
  <w:num w:numId="6" w16cid:durableId="874730069">
    <w:abstractNumId w:val="3"/>
  </w:num>
  <w:num w:numId="7" w16cid:durableId="951208155">
    <w:abstractNumId w:val="4"/>
  </w:num>
  <w:num w:numId="8" w16cid:durableId="939722215">
    <w:abstractNumId w:val="10"/>
  </w:num>
  <w:num w:numId="9" w16cid:durableId="866717712">
    <w:abstractNumId w:val="6"/>
  </w:num>
  <w:num w:numId="10" w16cid:durableId="1165051093">
    <w:abstractNumId w:val="8"/>
  </w:num>
  <w:num w:numId="11" w16cid:durableId="502011637">
    <w:abstractNumId w:val="7"/>
  </w:num>
  <w:num w:numId="12" w16cid:durableId="1814522139">
    <w:abstractNumId w:val="7"/>
  </w:num>
  <w:num w:numId="13" w16cid:durableId="2007705178">
    <w:abstractNumId w:val="7"/>
  </w:num>
  <w:num w:numId="14" w16cid:durableId="1622764180">
    <w:abstractNumId w:val="7"/>
  </w:num>
  <w:num w:numId="15" w16cid:durableId="2144342072">
    <w:abstractNumId w:val="7"/>
  </w:num>
  <w:num w:numId="16" w16cid:durableId="892153077">
    <w:abstractNumId w:val="7"/>
  </w:num>
  <w:num w:numId="17" w16cid:durableId="204609473">
    <w:abstractNumId w:val="12"/>
  </w:num>
  <w:num w:numId="18" w16cid:durableId="769817979">
    <w:abstractNumId w:val="9"/>
  </w:num>
  <w:num w:numId="19" w16cid:durableId="1731730471">
    <w:abstractNumId w:val="7"/>
  </w:num>
  <w:num w:numId="20" w16cid:durableId="35083688">
    <w:abstractNumId w:val="7"/>
  </w:num>
  <w:num w:numId="21" w16cid:durableId="570045555">
    <w:abstractNumId w:val="7"/>
  </w:num>
  <w:num w:numId="22" w16cid:durableId="495000025">
    <w:abstractNumId w:val="13"/>
  </w:num>
  <w:num w:numId="23" w16cid:durableId="1786071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95"/>
    <w:rsid w:val="00004F6F"/>
    <w:rsid w:val="00011439"/>
    <w:rsid w:val="00023ED7"/>
    <w:rsid w:val="000422E7"/>
    <w:rsid w:val="00045723"/>
    <w:rsid w:val="0004742B"/>
    <w:rsid w:val="000949CF"/>
    <w:rsid w:val="00095F51"/>
    <w:rsid w:val="00097903"/>
    <w:rsid w:val="000B766D"/>
    <w:rsid w:val="000C285D"/>
    <w:rsid w:val="000C2BCB"/>
    <w:rsid w:val="000E7819"/>
    <w:rsid w:val="000F4E7B"/>
    <w:rsid w:val="0010380A"/>
    <w:rsid w:val="001038F9"/>
    <w:rsid w:val="001100C6"/>
    <w:rsid w:val="00147785"/>
    <w:rsid w:val="00152E66"/>
    <w:rsid w:val="001667A5"/>
    <w:rsid w:val="001922BA"/>
    <w:rsid w:val="001B6CCD"/>
    <w:rsid w:val="001C55C0"/>
    <w:rsid w:val="001D66A4"/>
    <w:rsid w:val="001E095D"/>
    <w:rsid w:val="001E6E1E"/>
    <w:rsid w:val="001F6D06"/>
    <w:rsid w:val="001F7FB4"/>
    <w:rsid w:val="00201185"/>
    <w:rsid w:val="00204178"/>
    <w:rsid w:val="0020784F"/>
    <w:rsid w:val="00212FB2"/>
    <w:rsid w:val="0022305F"/>
    <w:rsid w:val="0022586B"/>
    <w:rsid w:val="00232521"/>
    <w:rsid w:val="002331D6"/>
    <w:rsid w:val="00235456"/>
    <w:rsid w:val="002469D1"/>
    <w:rsid w:val="00264C2A"/>
    <w:rsid w:val="00273CB1"/>
    <w:rsid w:val="00286C4E"/>
    <w:rsid w:val="00297634"/>
    <w:rsid w:val="002A0794"/>
    <w:rsid w:val="002B153C"/>
    <w:rsid w:val="002B26B1"/>
    <w:rsid w:val="002C3103"/>
    <w:rsid w:val="002C4EA2"/>
    <w:rsid w:val="002F36D5"/>
    <w:rsid w:val="00304010"/>
    <w:rsid w:val="003210B7"/>
    <w:rsid w:val="003259B0"/>
    <w:rsid w:val="00327DD9"/>
    <w:rsid w:val="003339C0"/>
    <w:rsid w:val="003417FB"/>
    <w:rsid w:val="0035655C"/>
    <w:rsid w:val="00360F49"/>
    <w:rsid w:val="003624F9"/>
    <w:rsid w:val="00371976"/>
    <w:rsid w:val="0037590C"/>
    <w:rsid w:val="00375ECA"/>
    <w:rsid w:val="0037783D"/>
    <w:rsid w:val="00377AAF"/>
    <w:rsid w:val="00381AB9"/>
    <w:rsid w:val="00387EF0"/>
    <w:rsid w:val="00395807"/>
    <w:rsid w:val="003A59F3"/>
    <w:rsid w:val="003A5CEB"/>
    <w:rsid w:val="003B227F"/>
    <w:rsid w:val="003B6895"/>
    <w:rsid w:val="003C3BAF"/>
    <w:rsid w:val="003C5C14"/>
    <w:rsid w:val="003C6DEA"/>
    <w:rsid w:val="003E3CA0"/>
    <w:rsid w:val="003E5804"/>
    <w:rsid w:val="00400848"/>
    <w:rsid w:val="00401F22"/>
    <w:rsid w:val="00406F8C"/>
    <w:rsid w:val="004108CE"/>
    <w:rsid w:val="004216E1"/>
    <w:rsid w:val="00423D44"/>
    <w:rsid w:val="004433F2"/>
    <w:rsid w:val="00456A08"/>
    <w:rsid w:val="00480D5A"/>
    <w:rsid w:val="00483E6D"/>
    <w:rsid w:val="00487E45"/>
    <w:rsid w:val="00491C4D"/>
    <w:rsid w:val="00495392"/>
    <w:rsid w:val="004A58F4"/>
    <w:rsid w:val="004A74E6"/>
    <w:rsid w:val="004B429B"/>
    <w:rsid w:val="004B5366"/>
    <w:rsid w:val="004B5D4D"/>
    <w:rsid w:val="004C7C4A"/>
    <w:rsid w:val="004D2A21"/>
    <w:rsid w:val="004F6B3A"/>
    <w:rsid w:val="005135C4"/>
    <w:rsid w:val="00521989"/>
    <w:rsid w:val="00537931"/>
    <w:rsid w:val="0054336B"/>
    <w:rsid w:val="00547E03"/>
    <w:rsid w:val="005513B7"/>
    <w:rsid w:val="00561BEC"/>
    <w:rsid w:val="00580D73"/>
    <w:rsid w:val="005D133F"/>
    <w:rsid w:val="005E20F6"/>
    <w:rsid w:val="005E37F2"/>
    <w:rsid w:val="005E38F5"/>
    <w:rsid w:val="005E7022"/>
    <w:rsid w:val="005F08F5"/>
    <w:rsid w:val="005F0FAF"/>
    <w:rsid w:val="00610AF4"/>
    <w:rsid w:val="00611C85"/>
    <w:rsid w:val="00612011"/>
    <w:rsid w:val="0062191C"/>
    <w:rsid w:val="00633DBE"/>
    <w:rsid w:val="00674F36"/>
    <w:rsid w:val="00675AF7"/>
    <w:rsid w:val="0068473C"/>
    <w:rsid w:val="00685358"/>
    <w:rsid w:val="00693607"/>
    <w:rsid w:val="00695E48"/>
    <w:rsid w:val="006973CD"/>
    <w:rsid w:val="006B6724"/>
    <w:rsid w:val="006B69C4"/>
    <w:rsid w:val="006C4738"/>
    <w:rsid w:val="006C5F14"/>
    <w:rsid w:val="006D134C"/>
    <w:rsid w:val="006D48C7"/>
    <w:rsid w:val="006E3246"/>
    <w:rsid w:val="006E55F0"/>
    <w:rsid w:val="006F5631"/>
    <w:rsid w:val="00704CE8"/>
    <w:rsid w:val="007332FD"/>
    <w:rsid w:val="00747D7B"/>
    <w:rsid w:val="007618B2"/>
    <w:rsid w:val="007624F3"/>
    <w:rsid w:val="0076687B"/>
    <w:rsid w:val="007729B4"/>
    <w:rsid w:val="007806FA"/>
    <w:rsid w:val="00781A27"/>
    <w:rsid w:val="0078686D"/>
    <w:rsid w:val="00792826"/>
    <w:rsid w:val="007A09EF"/>
    <w:rsid w:val="007A419E"/>
    <w:rsid w:val="007A506C"/>
    <w:rsid w:val="007A6D87"/>
    <w:rsid w:val="007A777B"/>
    <w:rsid w:val="007A7C89"/>
    <w:rsid w:val="007B6414"/>
    <w:rsid w:val="007C533D"/>
    <w:rsid w:val="007C6007"/>
    <w:rsid w:val="007D397C"/>
    <w:rsid w:val="007D4910"/>
    <w:rsid w:val="007E3F82"/>
    <w:rsid w:val="007F2A76"/>
    <w:rsid w:val="00807D61"/>
    <w:rsid w:val="00812ECC"/>
    <w:rsid w:val="00815EEC"/>
    <w:rsid w:val="0082269C"/>
    <w:rsid w:val="008231C3"/>
    <w:rsid w:val="00832223"/>
    <w:rsid w:val="008505A0"/>
    <w:rsid w:val="00850BEC"/>
    <w:rsid w:val="008821E3"/>
    <w:rsid w:val="008B2F9A"/>
    <w:rsid w:val="008D4E1D"/>
    <w:rsid w:val="008D4F36"/>
    <w:rsid w:val="008E3AF8"/>
    <w:rsid w:val="008F3036"/>
    <w:rsid w:val="009029D1"/>
    <w:rsid w:val="00915CF9"/>
    <w:rsid w:val="00916CC6"/>
    <w:rsid w:val="009230F4"/>
    <w:rsid w:val="00930A32"/>
    <w:rsid w:val="00933D95"/>
    <w:rsid w:val="00934B88"/>
    <w:rsid w:val="0094494B"/>
    <w:rsid w:val="00955C6C"/>
    <w:rsid w:val="00960B56"/>
    <w:rsid w:val="0096712D"/>
    <w:rsid w:val="00971402"/>
    <w:rsid w:val="0097352B"/>
    <w:rsid w:val="00994950"/>
    <w:rsid w:val="009A42C8"/>
    <w:rsid w:val="009B474D"/>
    <w:rsid w:val="009C0A62"/>
    <w:rsid w:val="009C70BE"/>
    <w:rsid w:val="009D49EB"/>
    <w:rsid w:val="009D76A9"/>
    <w:rsid w:val="009E2437"/>
    <w:rsid w:val="009F1A24"/>
    <w:rsid w:val="009F6858"/>
    <w:rsid w:val="009F7EB8"/>
    <w:rsid w:val="00A00E1F"/>
    <w:rsid w:val="00A04CEB"/>
    <w:rsid w:val="00A0543A"/>
    <w:rsid w:val="00A10659"/>
    <w:rsid w:val="00A20577"/>
    <w:rsid w:val="00A22E35"/>
    <w:rsid w:val="00A258F3"/>
    <w:rsid w:val="00A33B1A"/>
    <w:rsid w:val="00A41AC9"/>
    <w:rsid w:val="00A46BB5"/>
    <w:rsid w:val="00A54B35"/>
    <w:rsid w:val="00A55D55"/>
    <w:rsid w:val="00A6614B"/>
    <w:rsid w:val="00A76F61"/>
    <w:rsid w:val="00A97608"/>
    <w:rsid w:val="00AB050E"/>
    <w:rsid w:val="00AB06B4"/>
    <w:rsid w:val="00AB5F6F"/>
    <w:rsid w:val="00AD3822"/>
    <w:rsid w:val="00AD4983"/>
    <w:rsid w:val="00AF2150"/>
    <w:rsid w:val="00AF799F"/>
    <w:rsid w:val="00B02B02"/>
    <w:rsid w:val="00B13BBE"/>
    <w:rsid w:val="00B2190F"/>
    <w:rsid w:val="00B23986"/>
    <w:rsid w:val="00B30324"/>
    <w:rsid w:val="00B374DE"/>
    <w:rsid w:val="00B5050F"/>
    <w:rsid w:val="00B52C0E"/>
    <w:rsid w:val="00B55927"/>
    <w:rsid w:val="00B6192E"/>
    <w:rsid w:val="00B76756"/>
    <w:rsid w:val="00B86B32"/>
    <w:rsid w:val="00BA50C3"/>
    <w:rsid w:val="00BB1132"/>
    <w:rsid w:val="00BE0F67"/>
    <w:rsid w:val="00BE5244"/>
    <w:rsid w:val="00BF0EA4"/>
    <w:rsid w:val="00BF4BF4"/>
    <w:rsid w:val="00C26EF8"/>
    <w:rsid w:val="00C37ECB"/>
    <w:rsid w:val="00C56F74"/>
    <w:rsid w:val="00C65F9C"/>
    <w:rsid w:val="00C81069"/>
    <w:rsid w:val="00C81899"/>
    <w:rsid w:val="00C82369"/>
    <w:rsid w:val="00C96B08"/>
    <w:rsid w:val="00CA296F"/>
    <w:rsid w:val="00CA4EA1"/>
    <w:rsid w:val="00CB46AB"/>
    <w:rsid w:val="00CE1702"/>
    <w:rsid w:val="00CE5BC6"/>
    <w:rsid w:val="00CF0C76"/>
    <w:rsid w:val="00CF10C9"/>
    <w:rsid w:val="00D03340"/>
    <w:rsid w:val="00D1237D"/>
    <w:rsid w:val="00D125A8"/>
    <w:rsid w:val="00D34A30"/>
    <w:rsid w:val="00D35AFC"/>
    <w:rsid w:val="00D46DDF"/>
    <w:rsid w:val="00D60AF3"/>
    <w:rsid w:val="00D7133F"/>
    <w:rsid w:val="00D85234"/>
    <w:rsid w:val="00D9559F"/>
    <w:rsid w:val="00DA0A84"/>
    <w:rsid w:val="00DA19BB"/>
    <w:rsid w:val="00DA6788"/>
    <w:rsid w:val="00DB1B4C"/>
    <w:rsid w:val="00DE3108"/>
    <w:rsid w:val="00DF021B"/>
    <w:rsid w:val="00DF1506"/>
    <w:rsid w:val="00DF6D09"/>
    <w:rsid w:val="00E13832"/>
    <w:rsid w:val="00E21496"/>
    <w:rsid w:val="00E22859"/>
    <w:rsid w:val="00E236ED"/>
    <w:rsid w:val="00E34345"/>
    <w:rsid w:val="00E62AC1"/>
    <w:rsid w:val="00E6449F"/>
    <w:rsid w:val="00E66B2C"/>
    <w:rsid w:val="00E67D34"/>
    <w:rsid w:val="00E84A9A"/>
    <w:rsid w:val="00E92CDB"/>
    <w:rsid w:val="00EB7D7E"/>
    <w:rsid w:val="00ED2CFE"/>
    <w:rsid w:val="00ED555C"/>
    <w:rsid w:val="00EF2906"/>
    <w:rsid w:val="00F044A5"/>
    <w:rsid w:val="00F267C5"/>
    <w:rsid w:val="00F46837"/>
    <w:rsid w:val="00F70FEE"/>
    <w:rsid w:val="00F76E16"/>
    <w:rsid w:val="00F808B3"/>
    <w:rsid w:val="00F8196C"/>
    <w:rsid w:val="00F92127"/>
    <w:rsid w:val="00F96017"/>
    <w:rsid w:val="00FA6AAE"/>
    <w:rsid w:val="00FB2F80"/>
    <w:rsid w:val="00FC4F39"/>
    <w:rsid w:val="00FC55F9"/>
    <w:rsid w:val="00FC657A"/>
    <w:rsid w:val="00FD3522"/>
    <w:rsid w:val="00FD3ED9"/>
    <w:rsid w:val="00FE237E"/>
    <w:rsid w:val="00FE59F9"/>
    <w:rsid w:val="071B6CFD"/>
    <w:rsid w:val="0A530ADB"/>
    <w:rsid w:val="0D991082"/>
    <w:rsid w:val="144920E1"/>
    <w:rsid w:val="1608226E"/>
    <w:rsid w:val="186322F5"/>
    <w:rsid w:val="18C471F3"/>
    <w:rsid w:val="1F56477B"/>
    <w:rsid w:val="301F3523"/>
    <w:rsid w:val="37376F7E"/>
    <w:rsid w:val="378A401C"/>
    <w:rsid w:val="42E3747E"/>
    <w:rsid w:val="45C065E7"/>
    <w:rsid w:val="4A190C62"/>
    <w:rsid w:val="4BC75075"/>
    <w:rsid w:val="4D146CA2"/>
    <w:rsid w:val="52A73D01"/>
    <w:rsid w:val="52F10D92"/>
    <w:rsid w:val="550B22AC"/>
    <w:rsid w:val="577128EE"/>
    <w:rsid w:val="5AEA2A40"/>
    <w:rsid w:val="5C676B83"/>
    <w:rsid w:val="6813090D"/>
    <w:rsid w:val="690F2F70"/>
    <w:rsid w:val="69D517B7"/>
    <w:rsid w:val="6AF36D72"/>
    <w:rsid w:val="6D0B34CF"/>
    <w:rsid w:val="6D952CBC"/>
    <w:rsid w:val="6E8047CE"/>
    <w:rsid w:val="6F16744E"/>
    <w:rsid w:val="7139261D"/>
    <w:rsid w:val="71797D10"/>
    <w:rsid w:val="74B77B8A"/>
    <w:rsid w:val="76014472"/>
    <w:rsid w:val="789214CE"/>
    <w:rsid w:val="7B106B73"/>
    <w:rsid w:val="7B3604BD"/>
    <w:rsid w:val="7CB94EDE"/>
    <w:rsid w:val="7D8430D3"/>
    <w:rsid w:val="7E7179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8F3FC73"/>
  <w15:docId w15:val="{D123FF3C-E66D-4993-89A5-C55A270D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B6895"/>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0"/>
    <w:uiPriority w:val="1"/>
    <w:qFormat/>
    <w:rsid w:val="003B6895"/>
    <w:pPr>
      <w:spacing w:before="61"/>
      <w:ind w:left="140"/>
      <w:outlineLvl w:val="0"/>
    </w:pPr>
    <w:rPr>
      <w:b/>
      <w:bCs/>
      <w:sz w:val="28"/>
      <w:szCs w:val="28"/>
    </w:rPr>
  </w:style>
  <w:style w:type="paragraph" w:styleId="2">
    <w:name w:val="heading 2"/>
    <w:basedOn w:val="a"/>
    <w:next w:val="a"/>
    <w:link w:val="20"/>
    <w:uiPriority w:val="1"/>
    <w:qFormat/>
    <w:rsid w:val="003B6895"/>
    <w:pPr>
      <w:ind w:left="140"/>
      <w:outlineLvl w:val="1"/>
    </w:pPr>
    <w:rPr>
      <w:b/>
      <w:bCs/>
      <w:sz w:val="24"/>
      <w:szCs w:val="24"/>
    </w:rPr>
  </w:style>
  <w:style w:type="paragraph" w:styleId="3">
    <w:name w:val="heading 3"/>
    <w:basedOn w:val="a"/>
    <w:next w:val="a"/>
    <w:uiPriority w:val="1"/>
    <w:qFormat/>
    <w:rsid w:val="003B6895"/>
    <w:pPr>
      <w:ind w:left="560" w:hanging="420"/>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3B6895"/>
    <w:rPr>
      <w:sz w:val="21"/>
      <w:szCs w:val="21"/>
    </w:rPr>
  </w:style>
  <w:style w:type="paragraph" w:styleId="TOC3">
    <w:name w:val="toc 3"/>
    <w:basedOn w:val="a"/>
    <w:next w:val="a"/>
    <w:uiPriority w:val="39"/>
    <w:qFormat/>
    <w:rsid w:val="003B6895"/>
    <w:pPr>
      <w:ind w:left="440"/>
    </w:pPr>
    <w:rPr>
      <w:rFonts w:asciiTheme="minorHAnsi" w:hAnsiTheme="minorHAnsi" w:cstheme="minorHAnsi"/>
      <w:i/>
      <w:iCs/>
      <w:sz w:val="20"/>
      <w:szCs w:val="20"/>
    </w:rPr>
  </w:style>
  <w:style w:type="paragraph" w:styleId="a5">
    <w:name w:val="footer"/>
    <w:basedOn w:val="a"/>
    <w:qFormat/>
    <w:rsid w:val="003B6895"/>
    <w:pPr>
      <w:tabs>
        <w:tab w:val="center" w:pos="4153"/>
        <w:tab w:val="right" w:pos="8306"/>
      </w:tabs>
      <w:snapToGrid w:val="0"/>
    </w:pPr>
    <w:rPr>
      <w:sz w:val="18"/>
    </w:rPr>
  </w:style>
  <w:style w:type="paragraph" w:styleId="a6">
    <w:name w:val="header"/>
    <w:basedOn w:val="a"/>
    <w:qFormat/>
    <w:rsid w:val="003B6895"/>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uiPriority w:val="39"/>
    <w:qFormat/>
    <w:rsid w:val="003B6895"/>
    <w:pPr>
      <w:spacing w:before="120" w:after="120"/>
    </w:pPr>
    <w:rPr>
      <w:rFonts w:asciiTheme="minorHAnsi" w:hAnsiTheme="minorHAnsi" w:cstheme="minorHAnsi"/>
      <w:b/>
      <w:bCs/>
      <w:caps/>
      <w:sz w:val="20"/>
      <w:szCs w:val="20"/>
    </w:rPr>
  </w:style>
  <w:style w:type="paragraph" w:styleId="TOC4">
    <w:name w:val="toc 4"/>
    <w:basedOn w:val="a"/>
    <w:next w:val="a"/>
    <w:uiPriority w:val="1"/>
    <w:qFormat/>
    <w:rsid w:val="003B6895"/>
    <w:pPr>
      <w:ind w:left="660"/>
    </w:pPr>
    <w:rPr>
      <w:rFonts w:asciiTheme="minorHAnsi" w:hAnsiTheme="minorHAnsi" w:cstheme="minorHAnsi"/>
      <w:sz w:val="18"/>
      <w:szCs w:val="18"/>
    </w:rPr>
  </w:style>
  <w:style w:type="paragraph" w:styleId="TOC2">
    <w:name w:val="toc 2"/>
    <w:basedOn w:val="a"/>
    <w:next w:val="a"/>
    <w:uiPriority w:val="39"/>
    <w:qFormat/>
    <w:rsid w:val="003B6895"/>
    <w:pPr>
      <w:ind w:left="220"/>
    </w:pPr>
    <w:rPr>
      <w:rFonts w:asciiTheme="minorHAnsi" w:hAnsiTheme="minorHAnsi" w:cstheme="minorHAnsi"/>
      <w:smallCaps/>
      <w:sz w:val="20"/>
      <w:szCs w:val="20"/>
    </w:rPr>
  </w:style>
  <w:style w:type="table" w:styleId="a7">
    <w:name w:val="Table Grid"/>
    <w:basedOn w:val="a1"/>
    <w:qFormat/>
    <w:rsid w:val="003B68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B6895"/>
    <w:tblPr>
      <w:tblCellMar>
        <w:top w:w="0" w:type="dxa"/>
        <w:left w:w="0" w:type="dxa"/>
        <w:bottom w:w="0" w:type="dxa"/>
        <w:right w:w="0" w:type="dxa"/>
      </w:tblCellMar>
    </w:tblPr>
  </w:style>
  <w:style w:type="paragraph" w:styleId="a8">
    <w:name w:val="List Paragraph"/>
    <w:basedOn w:val="a"/>
    <w:uiPriority w:val="1"/>
    <w:qFormat/>
    <w:rsid w:val="003B6895"/>
    <w:pPr>
      <w:ind w:left="730" w:hanging="421"/>
    </w:pPr>
  </w:style>
  <w:style w:type="paragraph" w:customStyle="1" w:styleId="TableParagraph">
    <w:name w:val="Table Paragraph"/>
    <w:basedOn w:val="a"/>
    <w:uiPriority w:val="1"/>
    <w:qFormat/>
    <w:rsid w:val="003B6895"/>
    <w:pPr>
      <w:jc w:val="center"/>
    </w:pPr>
  </w:style>
  <w:style w:type="character" w:customStyle="1" w:styleId="10">
    <w:name w:val="标题 1 字符"/>
    <w:link w:val="1"/>
    <w:qFormat/>
    <w:rsid w:val="003B6895"/>
    <w:rPr>
      <w:rFonts w:ascii="宋体" w:eastAsia="宋体" w:hAnsi="宋体" w:cs="宋体"/>
      <w:b/>
      <w:bCs/>
      <w:sz w:val="28"/>
      <w:szCs w:val="28"/>
      <w:lang w:val="zh-CN" w:eastAsia="zh-CN" w:bidi="zh-CN"/>
    </w:rPr>
  </w:style>
  <w:style w:type="paragraph" w:customStyle="1" w:styleId="WPSOffice2">
    <w:name w:val="WPSOffice手动目录 2"/>
    <w:qFormat/>
    <w:rsid w:val="003B6895"/>
    <w:pPr>
      <w:ind w:leftChars="200" w:left="200"/>
    </w:pPr>
  </w:style>
  <w:style w:type="paragraph" w:customStyle="1" w:styleId="WPSOffice3">
    <w:name w:val="WPSOffice手动目录 3"/>
    <w:qFormat/>
    <w:rsid w:val="003B6895"/>
    <w:pPr>
      <w:ind w:leftChars="400" w:left="400"/>
    </w:pPr>
  </w:style>
  <w:style w:type="paragraph" w:customStyle="1" w:styleId="WPSOffice1">
    <w:name w:val="WPSOffice手动目录 1"/>
    <w:qFormat/>
    <w:rsid w:val="003B6895"/>
  </w:style>
  <w:style w:type="paragraph" w:styleId="a9">
    <w:name w:val="Balloon Text"/>
    <w:basedOn w:val="a"/>
    <w:link w:val="aa"/>
    <w:rsid w:val="009230F4"/>
    <w:rPr>
      <w:sz w:val="18"/>
      <w:szCs w:val="18"/>
    </w:rPr>
  </w:style>
  <w:style w:type="character" w:customStyle="1" w:styleId="aa">
    <w:name w:val="批注框文本 字符"/>
    <w:basedOn w:val="a0"/>
    <w:link w:val="a9"/>
    <w:rsid w:val="009230F4"/>
    <w:rPr>
      <w:rFonts w:ascii="宋体" w:eastAsia="宋体" w:hAnsi="宋体" w:cs="宋体"/>
      <w:sz w:val="18"/>
      <w:szCs w:val="18"/>
      <w:lang w:val="zh-CN" w:bidi="zh-CN"/>
    </w:rPr>
  </w:style>
  <w:style w:type="character" w:styleId="ab">
    <w:name w:val="annotation reference"/>
    <w:basedOn w:val="a0"/>
    <w:semiHidden/>
    <w:unhideWhenUsed/>
    <w:rsid w:val="00D60AF3"/>
    <w:rPr>
      <w:sz w:val="21"/>
      <w:szCs w:val="21"/>
    </w:rPr>
  </w:style>
  <w:style w:type="paragraph" w:styleId="ac">
    <w:name w:val="annotation text"/>
    <w:basedOn w:val="a"/>
    <w:link w:val="ad"/>
    <w:semiHidden/>
    <w:unhideWhenUsed/>
    <w:rsid w:val="00D60AF3"/>
  </w:style>
  <w:style w:type="character" w:customStyle="1" w:styleId="ad">
    <w:name w:val="批注文字 字符"/>
    <w:basedOn w:val="a0"/>
    <w:link w:val="ac"/>
    <w:semiHidden/>
    <w:rsid w:val="00D60AF3"/>
    <w:rPr>
      <w:rFonts w:ascii="宋体" w:eastAsia="宋体" w:hAnsi="宋体" w:cs="宋体"/>
      <w:sz w:val="22"/>
      <w:szCs w:val="22"/>
      <w:lang w:val="zh-CN" w:bidi="zh-CN"/>
    </w:rPr>
  </w:style>
  <w:style w:type="paragraph" w:styleId="ae">
    <w:name w:val="annotation subject"/>
    <w:basedOn w:val="ac"/>
    <w:next w:val="ac"/>
    <w:link w:val="af"/>
    <w:semiHidden/>
    <w:unhideWhenUsed/>
    <w:rsid w:val="00D60AF3"/>
    <w:rPr>
      <w:b/>
      <w:bCs/>
    </w:rPr>
  </w:style>
  <w:style w:type="character" w:customStyle="1" w:styleId="af">
    <w:name w:val="批注主题 字符"/>
    <w:basedOn w:val="ad"/>
    <w:link w:val="ae"/>
    <w:semiHidden/>
    <w:rsid w:val="00D60AF3"/>
    <w:rPr>
      <w:rFonts w:ascii="宋体" w:eastAsia="宋体" w:hAnsi="宋体" w:cs="宋体"/>
      <w:b/>
      <w:bCs/>
      <w:sz w:val="22"/>
      <w:szCs w:val="22"/>
      <w:lang w:val="zh-CN" w:bidi="zh-CN"/>
    </w:rPr>
  </w:style>
  <w:style w:type="paragraph" w:styleId="af0">
    <w:name w:val="Revision"/>
    <w:hidden/>
    <w:uiPriority w:val="99"/>
    <w:unhideWhenUsed/>
    <w:rsid w:val="00D60AF3"/>
    <w:rPr>
      <w:rFonts w:ascii="宋体" w:eastAsia="宋体" w:hAnsi="宋体" w:cs="宋体"/>
      <w:sz w:val="22"/>
      <w:szCs w:val="22"/>
      <w:lang w:val="zh-CN" w:bidi="zh-CN"/>
    </w:rPr>
  </w:style>
  <w:style w:type="character" w:styleId="af1">
    <w:name w:val="Hyperlink"/>
    <w:basedOn w:val="a0"/>
    <w:uiPriority w:val="99"/>
    <w:unhideWhenUsed/>
    <w:rsid w:val="00832223"/>
    <w:rPr>
      <w:color w:val="0000FF" w:themeColor="hyperlink"/>
      <w:u w:val="single"/>
    </w:rPr>
  </w:style>
  <w:style w:type="paragraph" w:styleId="TOC">
    <w:name w:val="TOC Heading"/>
    <w:basedOn w:val="1"/>
    <w:next w:val="a"/>
    <w:uiPriority w:val="39"/>
    <w:semiHidden/>
    <w:unhideWhenUsed/>
    <w:qFormat/>
    <w:rsid w:val="00232521"/>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lang w:val="en-US" w:bidi="ar-SA"/>
    </w:rPr>
  </w:style>
  <w:style w:type="paragraph" w:styleId="TOC5">
    <w:name w:val="toc 5"/>
    <w:basedOn w:val="a"/>
    <w:next w:val="a"/>
    <w:autoRedefine/>
    <w:unhideWhenUsed/>
    <w:rsid w:val="00A33B1A"/>
    <w:pPr>
      <w:ind w:left="880"/>
    </w:pPr>
    <w:rPr>
      <w:rFonts w:asciiTheme="minorHAnsi" w:hAnsiTheme="minorHAnsi" w:cstheme="minorHAnsi"/>
      <w:sz w:val="18"/>
      <w:szCs w:val="18"/>
    </w:rPr>
  </w:style>
  <w:style w:type="paragraph" w:styleId="TOC6">
    <w:name w:val="toc 6"/>
    <w:basedOn w:val="a"/>
    <w:next w:val="a"/>
    <w:autoRedefine/>
    <w:unhideWhenUsed/>
    <w:rsid w:val="00A33B1A"/>
    <w:pPr>
      <w:ind w:left="1100"/>
    </w:pPr>
    <w:rPr>
      <w:rFonts w:asciiTheme="minorHAnsi" w:hAnsiTheme="minorHAnsi" w:cstheme="minorHAnsi"/>
      <w:sz w:val="18"/>
      <w:szCs w:val="18"/>
    </w:rPr>
  </w:style>
  <w:style w:type="paragraph" w:styleId="TOC7">
    <w:name w:val="toc 7"/>
    <w:basedOn w:val="a"/>
    <w:next w:val="a"/>
    <w:autoRedefine/>
    <w:unhideWhenUsed/>
    <w:rsid w:val="00A33B1A"/>
    <w:pPr>
      <w:ind w:left="1320"/>
    </w:pPr>
    <w:rPr>
      <w:rFonts w:asciiTheme="minorHAnsi" w:hAnsiTheme="minorHAnsi" w:cstheme="minorHAnsi"/>
      <w:sz w:val="18"/>
      <w:szCs w:val="18"/>
    </w:rPr>
  </w:style>
  <w:style w:type="paragraph" w:styleId="TOC8">
    <w:name w:val="toc 8"/>
    <w:basedOn w:val="a"/>
    <w:next w:val="a"/>
    <w:autoRedefine/>
    <w:unhideWhenUsed/>
    <w:rsid w:val="00A33B1A"/>
    <w:pPr>
      <w:ind w:left="1540"/>
    </w:pPr>
    <w:rPr>
      <w:rFonts w:asciiTheme="minorHAnsi" w:hAnsiTheme="minorHAnsi" w:cstheme="minorHAnsi"/>
      <w:sz w:val="18"/>
      <w:szCs w:val="18"/>
    </w:rPr>
  </w:style>
  <w:style w:type="paragraph" w:styleId="TOC9">
    <w:name w:val="toc 9"/>
    <w:basedOn w:val="a"/>
    <w:next w:val="a"/>
    <w:autoRedefine/>
    <w:unhideWhenUsed/>
    <w:rsid w:val="00A33B1A"/>
    <w:pPr>
      <w:ind w:left="1760"/>
    </w:pPr>
    <w:rPr>
      <w:rFonts w:asciiTheme="minorHAnsi" w:hAnsiTheme="minorHAnsi" w:cstheme="minorHAnsi"/>
      <w:sz w:val="18"/>
      <w:szCs w:val="18"/>
    </w:rPr>
  </w:style>
  <w:style w:type="character" w:customStyle="1" w:styleId="NormalCharacter">
    <w:name w:val="NormalCharacter"/>
    <w:semiHidden/>
    <w:qFormat/>
    <w:rsid w:val="00A20577"/>
  </w:style>
  <w:style w:type="paragraph" w:customStyle="1" w:styleId="Heading1">
    <w:name w:val="Heading1"/>
    <w:basedOn w:val="a"/>
    <w:next w:val="a"/>
    <w:qFormat/>
    <w:rsid w:val="00A20577"/>
    <w:pPr>
      <w:keepNext/>
      <w:keepLines/>
      <w:pageBreakBefore/>
      <w:widowControl/>
      <w:numPr>
        <w:numId w:val="5"/>
      </w:numPr>
      <w:autoSpaceDE/>
      <w:autoSpaceDN/>
      <w:spacing w:before="120" w:after="120"/>
      <w:jc w:val="center"/>
    </w:pPr>
    <w:rPr>
      <w:rFonts w:ascii="Times New Roman" w:eastAsia="华文新魏" w:hAnsi="Times New Roman" w:cs="Times New Roman"/>
      <w:b/>
      <w:bCs/>
      <w:kern w:val="44"/>
      <w:sz w:val="28"/>
      <w:szCs w:val="28"/>
      <w:lang w:val="en-US" w:bidi="ar-SA"/>
    </w:rPr>
  </w:style>
  <w:style w:type="paragraph" w:customStyle="1" w:styleId="Heading3">
    <w:name w:val="Heading3"/>
    <w:basedOn w:val="a"/>
    <w:next w:val="a"/>
    <w:qFormat/>
    <w:rsid w:val="00A20577"/>
    <w:pPr>
      <w:keepNext/>
      <w:keepLines/>
      <w:widowControl/>
      <w:numPr>
        <w:ilvl w:val="2"/>
        <w:numId w:val="5"/>
      </w:numPr>
      <w:autoSpaceDE/>
      <w:autoSpaceDN/>
      <w:spacing w:before="120" w:after="120"/>
      <w:jc w:val="both"/>
    </w:pPr>
    <w:rPr>
      <w:rFonts w:ascii="Arial" w:eastAsia="黑体" w:hAnsi="Arial" w:cs="Times New Roman"/>
      <w:b/>
      <w:bCs/>
      <w:kern w:val="2"/>
      <w:sz w:val="21"/>
      <w:szCs w:val="21"/>
      <w:lang w:val="en-US" w:bidi="ar-SA"/>
    </w:rPr>
  </w:style>
  <w:style w:type="paragraph" w:customStyle="1" w:styleId="Heading4">
    <w:name w:val="Heading4"/>
    <w:basedOn w:val="a"/>
    <w:next w:val="a"/>
    <w:qFormat/>
    <w:rsid w:val="00A20577"/>
    <w:pPr>
      <w:keepNext/>
      <w:keepLines/>
      <w:widowControl/>
      <w:numPr>
        <w:ilvl w:val="3"/>
        <w:numId w:val="5"/>
      </w:numPr>
      <w:autoSpaceDE/>
      <w:autoSpaceDN/>
      <w:spacing w:before="60" w:after="60"/>
    </w:pPr>
    <w:rPr>
      <w:rFonts w:ascii="Arial" w:eastAsia="黑体" w:hAnsi="Arial" w:cs="Times New Roman"/>
      <w:bCs/>
      <w:kern w:val="2"/>
      <w:sz w:val="21"/>
      <w:szCs w:val="21"/>
      <w:lang w:val="en-US" w:bidi="ar-SA"/>
    </w:rPr>
  </w:style>
  <w:style w:type="character" w:customStyle="1" w:styleId="UserStyle0">
    <w:name w:val="UserStyle_0"/>
    <w:basedOn w:val="NormalCharacter"/>
    <w:link w:val="UserStyle1"/>
    <w:qFormat/>
    <w:rsid w:val="00A20577"/>
    <w:rPr>
      <w:rFonts w:eastAsia="宋体"/>
      <w:kern w:val="2"/>
      <w:sz w:val="21"/>
    </w:rPr>
  </w:style>
  <w:style w:type="paragraph" w:customStyle="1" w:styleId="UserStyle1">
    <w:name w:val="UserStyle_1"/>
    <w:basedOn w:val="a"/>
    <w:link w:val="UserStyle0"/>
    <w:qFormat/>
    <w:rsid w:val="00A20577"/>
    <w:pPr>
      <w:widowControl/>
      <w:autoSpaceDE/>
      <w:autoSpaceDN/>
      <w:spacing w:before="20" w:after="20"/>
      <w:ind w:firstLine="420"/>
      <w:jc w:val="both"/>
      <w:textAlignment w:val="baseline"/>
    </w:pPr>
    <w:rPr>
      <w:rFonts w:asciiTheme="minorHAnsi" w:hAnsiTheme="minorHAnsi" w:cstheme="minorBidi"/>
      <w:kern w:val="2"/>
      <w:sz w:val="21"/>
      <w:szCs w:val="20"/>
      <w:lang w:val="en-US" w:bidi="ar-SA"/>
    </w:rPr>
  </w:style>
  <w:style w:type="character" w:customStyle="1" w:styleId="20">
    <w:name w:val="标题 2 字符"/>
    <w:basedOn w:val="a0"/>
    <w:link w:val="2"/>
    <w:uiPriority w:val="1"/>
    <w:rsid w:val="004F6B3A"/>
    <w:rPr>
      <w:rFonts w:ascii="宋体" w:eastAsia="宋体" w:hAnsi="宋体" w:cs="宋体"/>
      <w:b/>
      <w:bCs/>
      <w:sz w:val="24"/>
      <w:szCs w:val="24"/>
      <w:lang w:val="zh-CN" w:bidi="zh-CN"/>
    </w:rPr>
  </w:style>
  <w:style w:type="character" w:customStyle="1" w:styleId="a4">
    <w:name w:val="正文文本 字符"/>
    <w:basedOn w:val="a0"/>
    <w:link w:val="a3"/>
    <w:uiPriority w:val="1"/>
    <w:rsid w:val="004F6B3A"/>
    <w:rPr>
      <w:rFonts w:ascii="宋体" w:eastAsia="宋体" w:hAnsi="宋体" w:cs="宋体"/>
      <w:sz w:val="21"/>
      <w:szCs w:val="21"/>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3952">
      <w:bodyDiv w:val="1"/>
      <w:marLeft w:val="0"/>
      <w:marRight w:val="0"/>
      <w:marTop w:val="0"/>
      <w:marBottom w:val="0"/>
      <w:divBdr>
        <w:top w:val="none" w:sz="0" w:space="0" w:color="auto"/>
        <w:left w:val="none" w:sz="0" w:space="0" w:color="auto"/>
        <w:bottom w:val="none" w:sz="0" w:space="0" w:color="auto"/>
        <w:right w:val="none" w:sz="0" w:space="0" w:color="auto"/>
      </w:divBdr>
    </w:div>
    <w:div w:id="1805001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image" Target="media/image2.png"/><Relationship Id="rId31" Type="http://schemas.openxmlformats.org/officeDocument/2006/relationships/image" Target="media/image1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4.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Info spid="_x0000_s2058"/>
    <customShpInfo spid="_x0000_s2054"/>
    <customShpInfo spid="_x0000_s2056"/>
    <customShpInfo spid="_x0000_s2057"/>
    <customShpInfo spid="_x0000_s1029"/>
    <customShpInfo spid="_x0000_s1030"/>
    <customShpInfo spid="_x0000_s1031"/>
    <customShpInfo spid="_x0000_s1028"/>
    <customShpInfo spid="_x0000_s1032"/>
    <customShpInfo spid="_x0000_s1034"/>
    <customShpInfo spid="_x0000_s1035"/>
    <customShpInfo spid="_x0000_s1036"/>
    <customShpInfo spid="_x0000_s1037"/>
    <customShpInfo spid="_x0000_s1033"/>
    <customShpInfo spid="_x0000_s1038"/>
    <customShpInfo spid="_x0000_s1039"/>
    <customShpInfo spid="_x0000_s1041"/>
    <customShpInfo spid="_x0000_s1042"/>
    <customShpInfo spid="_x0000_s1043"/>
    <customShpInfo spid="_x0000_s1044"/>
    <customShpInfo spid="_x0000_s1040"/>
    <customShpInfo spid="_x0000_s1045"/>
    <customShpInfo spid="_x0000_s1047"/>
    <customShpInfo spid="_x0000_s1048"/>
    <customShpInfo spid="_x0000_s1049"/>
    <customShpInfo spid="_x0000_s1050"/>
    <customShpInfo spid="_x0000_s1046"/>
    <customShpInfo spid="_x0000_s1052"/>
    <customShpInfo spid="_x0000_s1053"/>
    <customShpInfo spid="_x0000_s1054"/>
    <customShpInfo spid="_x0000_s1055"/>
    <customShpInfo spid="_x0000_s1051"/>
    <customShpInfo spid="_x0000_s1057"/>
    <customShpInfo spid="_x0000_s1058"/>
    <customShpInfo spid="_x0000_s1059"/>
    <customShpInfo spid="_x0000_s1060"/>
    <customShpInfo spid="_x0000_s1056"/>
    <customShpInfo spid="_x0000_s1062"/>
    <customShpInfo spid="_x0000_s1061"/>
    <customShpInfo spid="_x0000_s1064"/>
    <customShpInfo spid="_x0000_s1065"/>
    <customShpInfo spid="_x0000_s1066"/>
    <customShpInfo spid="_x0000_s1067"/>
    <customShpInfo spid="_x0000_s1063"/>
    <customShpInfo spid="_x0000_s1078"/>
    <customShpInfo spid="_x0000_s1077"/>
    <customShpInfo spid="_x0000_s1080"/>
    <customShpInfo spid="_x0000_s1081"/>
    <customShpInfo spid="_x0000_s1082"/>
    <customShpInfo spid="_x0000_s1083"/>
    <customShpInfo spid="_x0000_s1079"/>
    <customShpInfo spid="_x0000_s1085"/>
    <customShpInfo spid="_x0000_s1086"/>
    <customShpInfo spid="_x0000_s1087"/>
    <customShpInfo spid="_x0000_s1088"/>
    <customShpInfo spid="_x0000_s1084"/>
    <customShpInfo spid="_x0000_s1090"/>
    <customShpInfo spid="_x0000_s1091"/>
    <customShpInfo spid="_x0000_s1089"/>
    <customShpInfo spid="_x0000_s1093"/>
    <customShpInfo spid="_x0000_s1092"/>
    <customShpInfo spid="_x0000_s1095"/>
    <customShpInfo spid="_x0000_s1096"/>
    <customShpInfo spid="_x0000_s1094"/>
    <customShpInfo spid="_x0000_s1098"/>
    <customShpInfo spid="_x0000_s1099"/>
    <customShpInfo spid="_x0000_s1100"/>
    <customShpInfo spid="_x0000_s1101"/>
    <customShpInfo spid="_x0000_s1097"/>
    <customShpInfo spid="_x0000_s1103"/>
    <customShpInfo spid="_x0000_s1102"/>
    <customShpInfo spid="_x0000_s1105"/>
    <customShpInfo spid="_x0000_s1106"/>
    <customShpInfo spid="_x0000_s1107"/>
    <customShpInfo spid="_x0000_s1108"/>
    <customShpInfo spid="_x0000_s110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590E9-537D-4A6E-AFC8-59709050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1213</Words>
  <Characters>6915</Characters>
  <Application>Microsoft Office Word</Application>
  <DocSecurity>0</DocSecurity>
  <Lines>57</Lines>
  <Paragraphs>16</Paragraphs>
  <ScaleCrop>false</ScaleCrop>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wangzhie</dc:creator>
  <cp:lastModifiedBy>Roleds</cp:lastModifiedBy>
  <cp:revision>5</cp:revision>
  <cp:lastPrinted>2022-06-01T02:04:00Z</cp:lastPrinted>
  <dcterms:created xsi:type="dcterms:W3CDTF">2022-06-28T07:28:00Z</dcterms:created>
  <dcterms:modified xsi:type="dcterms:W3CDTF">2022-06-28T08:28:00Z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Office Word 2007</vt:lpwstr>
  </property>
  <property fmtid="{D5CDD505-2E9C-101B-9397-08002B2CF9AE}" pid="4" name="LastSaved">
    <vt:filetime>2020-06-16T00:00:00Z</vt:filetime>
  </property>
  <property fmtid="{D5CDD505-2E9C-101B-9397-08002B2CF9AE}" pid="5" name="KSOProductBuildVer">
    <vt:lpwstr>2052-11.1.0.10700</vt:lpwstr>
  </property>
  <property fmtid="{D5CDD505-2E9C-101B-9397-08002B2CF9AE}" pid="6" name="ICV">
    <vt:lpwstr>FBE15732EC124EC3A44A8BF769424D9F</vt:lpwstr>
  </property>
</Properties>
</file>